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D1F9D" w14:textId="784DC64C" w:rsidR="00B16E07" w:rsidRPr="0093485D" w:rsidRDefault="00330C59" w:rsidP="00B16E07">
      <w:pPr>
        <w:pStyle w:val="Titel"/>
        <w:rPr>
          <w:rStyle w:val="Fett"/>
          <w:sz w:val="32"/>
          <w:szCs w:val="32"/>
          <w:lang w:eastAsia="en-US"/>
        </w:rPr>
      </w:pPr>
      <w:r>
        <w:rPr>
          <w:rStyle w:val="Fett"/>
          <w:sz w:val="32"/>
          <w:szCs w:val="32"/>
          <w:lang w:eastAsia="en-US"/>
        </w:rPr>
        <w:t>Anordnungen für den Todesfall</w:t>
      </w:r>
    </w:p>
    <w:p w14:paraId="48A5A6B5" w14:textId="00D30D37" w:rsidR="00330C59" w:rsidRDefault="00330C59" w:rsidP="00330C59">
      <w:pPr>
        <w:spacing w:line="280" w:lineRule="exact"/>
        <w:rPr>
          <w:lang w:eastAsia="en-US"/>
        </w:rPr>
      </w:pPr>
      <w:r>
        <w:rPr>
          <w:lang w:eastAsia="en-US"/>
        </w:rPr>
        <w:t>Bewahren Sie Ihre Anordnungen so auf, dass diese bei Bedarf gefunden werden können.</w:t>
      </w:r>
    </w:p>
    <w:p w14:paraId="3BAE97BA" w14:textId="33FF7C82" w:rsidR="00330C59" w:rsidRDefault="00330C59" w:rsidP="00330C59">
      <w:pPr>
        <w:spacing w:line="280" w:lineRule="exact"/>
        <w:rPr>
          <w:lang w:eastAsia="en-US"/>
        </w:rPr>
      </w:pPr>
    </w:p>
    <w:p w14:paraId="241D1F9F" w14:textId="1D148326" w:rsidR="00B16E07" w:rsidRPr="0093485D" w:rsidRDefault="00330C59" w:rsidP="000401C7">
      <w:pPr>
        <w:pStyle w:val="Untertitel"/>
      </w:pPr>
      <w:r>
        <w:t>Meine Personalien</w:t>
      </w:r>
    </w:p>
    <w:tbl>
      <w:tblPr>
        <w:tblStyle w:val="Tabellenraster"/>
        <w:tblW w:w="0" w:type="auto"/>
        <w:tblBorders>
          <w:insideH w:val="single" w:sz="12" w:space="0" w:color="FFFFFF" w:themeColor="background1"/>
          <w:insideV w:val="single" w:sz="12" w:space="0" w:color="FFFFFF" w:themeColor="background1"/>
        </w:tblBorders>
        <w:shd w:val="clear" w:color="auto" w:fill="BFBFBF" w:themeFill="background1" w:themeFillShade="BF"/>
        <w:tblLook w:val="04A0" w:firstRow="1" w:lastRow="0" w:firstColumn="1" w:lastColumn="0" w:noHBand="0" w:noVBand="1"/>
      </w:tblPr>
      <w:tblGrid>
        <w:gridCol w:w="2977"/>
        <w:gridCol w:w="3260"/>
      </w:tblGrid>
      <w:tr w:rsidR="00330C59" w14:paraId="24D5379E" w14:textId="77777777" w:rsidTr="004B75AD">
        <w:tc>
          <w:tcPr>
            <w:tcW w:w="6237" w:type="dxa"/>
            <w:gridSpan w:val="2"/>
            <w:shd w:val="clear" w:color="auto" w:fill="BFBFBF" w:themeFill="background1" w:themeFillShade="BF"/>
          </w:tcPr>
          <w:p w14:paraId="42E3724E" w14:textId="77777777" w:rsidR="00330C59" w:rsidRPr="00330C59" w:rsidRDefault="00330C59" w:rsidP="00330C59">
            <w:pPr>
              <w:rPr>
                <w:sz w:val="18"/>
                <w:szCs w:val="18"/>
              </w:rPr>
            </w:pPr>
            <w:r w:rsidRPr="00330C59">
              <w:rPr>
                <w:sz w:val="18"/>
                <w:szCs w:val="18"/>
              </w:rPr>
              <w:t>Name / Vorname</w:t>
            </w:r>
          </w:p>
          <w:p w14:paraId="0641C953" w14:textId="77777777" w:rsidR="00330C59" w:rsidRDefault="00330C59" w:rsidP="00330C59">
            <w:pPr>
              <w:spacing w:line="280" w:lineRule="exact"/>
              <w:rPr>
                <w:szCs w:val="22"/>
              </w:rPr>
            </w:pPr>
          </w:p>
        </w:tc>
      </w:tr>
      <w:tr w:rsidR="00330C59" w14:paraId="3266774D" w14:textId="77777777" w:rsidTr="00C826B5">
        <w:tc>
          <w:tcPr>
            <w:tcW w:w="6237" w:type="dxa"/>
            <w:gridSpan w:val="2"/>
            <w:shd w:val="clear" w:color="auto" w:fill="BFBFBF" w:themeFill="background1" w:themeFillShade="BF"/>
          </w:tcPr>
          <w:p w14:paraId="1DEB5841" w14:textId="77777777" w:rsidR="00330C59" w:rsidRPr="00330C59" w:rsidRDefault="00330C59" w:rsidP="00330C59">
            <w:pPr>
              <w:rPr>
                <w:sz w:val="18"/>
                <w:szCs w:val="18"/>
              </w:rPr>
            </w:pPr>
            <w:r w:rsidRPr="00330C59">
              <w:rPr>
                <w:sz w:val="18"/>
                <w:szCs w:val="18"/>
              </w:rPr>
              <w:t>Adresse</w:t>
            </w:r>
          </w:p>
          <w:p w14:paraId="68A58363" w14:textId="77777777" w:rsidR="00330C59" w:rsidRDefault="00330C59" w:rsidP="00330C59">
            <w:pPr>
              <w:spacing w:line="280" w:lineRule="exact"/>
              <w:rPr>
                <w:szCs w:val="22"/>
              </w:rPr>
            </w:pPr>
          </w:p>
          <w:p w14:paraId="3C520A6B" w14:textId="77777777" w:rsidR="00330C59" w:rsidRDefault="00330C59" w:rsidP="00330C59">
            <w:pPr>
              <w:spacing w:line="280" w:lineRule="exact"/>
              <w:rPr>
                <w:szCs w:val="22"/>
              </w:rPr>
            </w:pPr>
          </w:p>
        </w:tc>
      </w:tr>
      <w:tr w:rsidR="00330C59" w14:paraId="0581EEDD" w14:textId="77777777" w:rsidTr="00206C67">
        <w:tc>
          <w:tcPr>
            <w:tcW w:w="2977" w:type="dxa"/>
            <w:shd w:val="clear" w:color="auto" w:fill="BFBFBF" w:themeFill="background1" w:themeFillShade="BF"/>
          </w:tcPr>
          <w:p w14:paraId="46D655CF" w14:textId="40C0ACB9" w:rsidR="00330C59" w:rsidRPr="00330C59" w:rsidRDefault="00330C59" w:rsidP="00330C59">
            <w:pPr>
              <w:rPr>
                <w:sz w:val="18"/>
                <w:szCs w:val="18"/>
              </w:rPr>
            </w:pPr>
            <w:r w:rsidRPr="00330C59">
              <w:rPr>
                <w:sz w:val="18"/>
                <w:szCs w:val="18"/>
              </w:rPr>
              <w:t>Geburtsdatum</w:t>
            </w:r>
          </w:p>
          <w:p w14:paraId="1FFB82F1" w14:textId="0EF0CC32" w:rsidR="00330C59" w:rsidRDefault="00330C59" w:rsidP="00330C59">
            <w:pPr>
              <w:spacing w:line="280" w:lineRule="exact"/>
              <w:rPr>
                <w:szCs w:val="22"/>
              </w:rPr>
            </w:pPr>
          </w:p>
        </w:tc>
        <w:tc>
          <w:tcPr>
            <w:tcW w:w="3260" w:type="dxa"/>
            <w:shd w:val="clear" w:color="auto" w:fill="BFBFBF" w:themeFill="background1" w:themeFillShade="BF"/>
          </w:tcPr>
          <w:p w14:paraId="522FCDA3" w14:textId="77777777" w:rsidR="00330C59" w:rsidRPr="00330C59" w:rsidRDefault="00330C59" w:rsidP="00330C59">
            <w:pPr>
              <w:rPr>
                <w:sz w:val="18"/>
                <w:szCs w:val="18"/>
              </w:rPr>
            </w:pPr>
            <w:r w:rsidRPr="00330C59">
              <w:rPr>
                <w:sz w:val="18"/>
                <w:szCs w:val="18"/>
              </w:rPr>
              <w:t>Heimatort</w:t>
            </w:r>
          </w:p>
          <w:p w14:paraId="0EDB1359" w14:textId="71728A48" w:rsidR="00330C59" w:rsidRDefault="00330C59" w:rsidP="00330C59">
            <w:pPr>
              <w:spacing w:line="280" w:lineRule="exact"/>
              <w:rPr>
                <w:szCs w:val="22"/>
              </w:rPr>
            </w:pPr>
          </w:p>
        </w:tc>
      </w:tr>
    </w:tbl>
    <w:p w14:paraId="73AC53F4" w14:textId="77777777" w:rsidR="00330C59" w:rsidRDefault="00330C59" w:rsidP="00330C59">
      <w:pPr>
        <w:spacing w:line="280" w:lineRule="exact"/>
        <w:rPr>
          <w:szCs w:val="22"/>
        </w:rPr>
      </w:pPr>
    </w:p>
    <w:p w14:paraId="2BF46856" w14:textId="77777777" w:rsidR="00FC0935" w:rsidRDefault="00FC0935" w:rsidP="00330C59">
      <w:pPr>
        <w:spacing w:line="280" w:lineRule="exact"/>
        <w:rPr>
          <w:szCs w:val="22"/>
        </w:rPr>
        <w:sectPr w:rsidR="00FC0935" w:rsidSect="00A3296B">
          <w:footerReference w:type="default" r:id="rId11"/>
          <w:headerReference w:type="first" r:id="rId12"/>
          <w:footerReference w:type="first" r:id="rId13"/>
          <w:pgSz w:w="11906" w:h="16838"/>
          <w:pgMar w:top="1560" w:right="1133" w:bottom="1134" w:left="1134" w:header="709" w:footer="567" w:gutter="0"/>
          <w:cols w:space="708"/>
          <w:titlePg/>
          <w:docGrid w:linePitch="360"/>
        </w:sectPr>
      </w:pPr>
    </w:p>
    <w:p w14:paraId="4C26390D" w14:textId="04362349" w:rsidR="00330C59" w:rsidRDefault="00330C59" w:rsidP="00330C59">
      <w:pPr>
        <w:spacing w:line="280" w:lineRule="exact"/>
        <w:rPr>
          <w:szCs w:val="22"/>
        </w:rPr>
      </w:pPr>
    </w:p>
    <w:p w14:paraId="2B975AD7" w14:textId="39BF60F1" w:rsidR="00330C59" w:rsidRPr="008C4333" w:rsidRDefault="00FC0935" w:rsidP="00FC0935">
      <w:pPr>
        <w:pStyle w:val="Untertitel"/>
        <w:spacing w:after="0"/>
        <w:rPr>
          <w:sz w:val="18"/>
          <w:szCs w:val="18"/>
        </w:rPr>
      </w:pPr>
      <w:r w:rsidRPr="008C4333">
        <w:rPr>
          <w:sz w:val="18"/>
          <w:szCs w:val="18"/>
        </w:rPr>
        <w:t>Nach meinem Tod bitte sofort benachrichtigen</w:t>
      </w:r>
      <w:r w:rsidR="00304FC5">
        <w:rPr>
          <w:sz w:val="18"/>
          <w:szCs w:val="18"/>
        </w:rPr>
        <w:t>:</w:t>
      </w:r>
    </w:p>
    <w:p w14:paraId="43E5E00F" w14:textId="4B849E72" w:rsidR="00330C59" w:rsidRPr="008C4333" w:rsidRDefault="00FC0935" w:rsidP="00FC0935">
      <w:pPr>
        <w:rPr>
          <w:sz w:val="18"/>
          <w:szCs w:val="18"/>
        </w:rPr>
      </w:pPr>
      <w:r w:rsidRPr="008C4333">
        <w:rPr>
          <w:sz w:val="18"/>
          <w:szCs w:val="18"/>
        </w:rPr>
        <w:t>(Vorname, Name, Adresse, Telefonnummer</w:t>
      </w:r>
      <w:r w:rsidR="00304FC5">
        <w:rPr>
          <w:sz w:val="18"/>
          <w:szCs w:val="18"/>
        </w:rPr>
        <w:t>[n]</w:t>
      </w:r>
      <w:r w:rsidRPr="008C4333">
        <w:rPr>
          <w:sz w:val="18"/>
          <w:szCs w:val="18"/>
        </w:rPr>
        <w:t xml:space="preserve"> und Geburtsdatum, nach Wichtigkeit geordnet)</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8C4333" w14:paraId="4AC23291" w14:textId="77777777" w:rsidTr="001E330E">
        <w:trPr>
          <w:trHeight w:val="454"/>
        </w:trPr>
        <w:tc>
          <w:tcPr>
            <w:tcW w:w="4678" w:type="dxa"/>
            <w:vAlign w:val="bottom"/>
          </w:tcPr>
          <w:p w14:paraId="1EA21311" w14:textId="7A9FC35D" w:rsidR="008C4333" w:rsidRPr="00D8632F" w:rsidRDefault="008C4333" w:rsidP="008C4333">
            <w:pPr>
              <w:spacing w:line="280" w:lineRule="exact"/>
              <w:rPr>
                <w:sz w:val="18"/>
                <w:szCs w:val="18"/>
              </w:rPr>
            </w:pPr>
            <w:r w:rsidRPr="00D8632F">
              <w:rPr>
                <w:sz w:val="18"/>
                <w:szCs w:val="18"/>
              </w:rPr>
              <w:t>1</w:t>
            </w:r>
          </w:p>
        </w:tc>
      </w:tr>
      <w:tr w:rsidR="008C4333" w14:paraId="7622F59B" w14:textId="77777777" w:rsidTr="001E330E">
        <w:trPr>
          <w:trHeight w:val="454"/>
        </w:trPr>
        <w:tc>
          <w:tcPr>
            <w:tcW w:w="4678" w:type="dxa"/>
            <w:vAlign w:val="bottom"/>
          </w:tcPr>
          <w:p w14:paraId="171AB1C8" w14:textId="77777777" w:rsidR="008C4333" w:rsidRDefault="008C4333" w:rsidP="008C4333">
            <w:pPr>
              <w:spacing w:line="280" w:lineRule="exact"/>
              <w:rPr>
                <w:szCs w:val="22"/>
              </w:rPr>
            </w:pPr>
          </w:p>
        </w:tc>
      </w:tr>
      <w:tr w:rsidR="008C4333" w14:paraId="34A8D1C9" w14:textId="77777777" w:rsidTr="001E330E">
        <w:trPr>
          <w:trHeight w:val="454"/>
        </w:trPr>
        <w:tc>
          <w:tcPr>
            <w:tcW w:w="4678" w:type="dxa"/>
            <w:vAlign w:val="bottom"/>
          </w:tcPr>
          <w:p w14:paraId="3635451A" w14:textId="77777777" w:rsidR="008C4333" w:rsidRDefault="008C4333" w:rsidP="008C4333">
            <w:pPr>
              <w:spacing w:line="280" w:lineRule="exact"/>
              <w:rPr>
                <w:szCs w:val="22"/>
              </w:rPr>
            </w:pPr>
          </w:p>
        </w:tc>
      </w:tr>
      <w:tr w:rsidR="008C4333" w14:paraId="411D4101" w14:textId="77777777" w:rsidTr="001E330E">
        <w:trPr>
          <w:trHeight w:val="454"/>
        </w:trPr>
        <w:tc>
          <w:tcPr>
            <w:tcW w:w="4678" w:type="dxa"/>
            <w:vAlign w:val="bottom"/>
          </w:tcPr>
          <w:p w14:paraId="4B84CF9B" w14:textId="5E16CD6E" w:rsidR="008C4333" w:rsidRPr="00D8632F" w:rsidRDefault="008C4333" w:rsidP="008C4333">
            <w:pPr>
              <w:spacing w:line="280" w:lineRule="exact"/>
              <w:rPr>
                <w:sz w:val="18"/>
                <w:szCs w:val="18"/>
              </w:rPr>
            </w:pPr>
            <w:r w:rsidRPr="00D8632F">
              <w:rPr>
                <w:sz w:val="18"/>
                <w:szCs w:val="18"/>
              </w:rPr>
              <w:t>2</w:t>
            </w:r>
          </w:p>
        </w:tc>
      </w:tr>
      <w:tr w:rsidR="008C4333" w14:paraId="14248CAE" w14:textId="77777777" w:rsidTr="001E330E">
        <w:trPr>
          <w:trHeight w:val="454"/>
        </w:trPr>
        <w:tc>
          <w:tcPr>
            <w:tcW w:w="4678" w:type="dxa"/>
            <w:vAlign w:val="bottom"/>
          </w:tcPr>
          <w:p w14:paraId="1A539915" w14:textId="77777777" w:rsidR="008C4333" w:rsidRDefault="008C4333" w:rsidP="008C4333">
            <w:pPr>
              <w:spacing w:line="280" w:lineRule="exact"/>
              <w:rPr>
                <w:szCs w:val="22"/>
              </w:rPr>
            </w:pPr>
          </w:p>
        </w:tc>
      </w:tr>
      <w:tr w:rsidR="008C4333" w14:paraId="7916B276" w14:textId="77777777" w:rsidTr="001E330E">
        <w:trPr>
          <w:trHeight w:val="454"/>
        </w:trPr>
        <w:tc>
          <w:tcPr>
            <w:tcW w:w="4678" w:type="dxa"/>
            <w:vAlign w:val="bottom"/>
          </w:tcPr>
          <w:p w14:paraId="59359EB7" w14:textId="77777777" w:rsidR="008C4333" w:rsidRDefault="008C4333" w:rsidP="008C4333">
            <w:pPr>
              <w:spacing w:line="280" w:lineRule="exact"/>
              <w:rPr>
                <w:szCs w:val="22"/>
              </w:rPr>
            </w:pPr>
          </w:p>
        </w:tc>
      </w:tr>
      <w:tr w:rsidR="008C4333" w14:paraId="23964E4B" w14:textId="77777777" w:rsidTr="001E330E">
        <w:trPr>
          <w:trHeight w:val="454"/>
        </w:trPr>
        <w:tc>
          <w:tcPr>
            <w:tcW w:w="4678" w:type="dxa"/>
            <w:vAlign w:val="bottom"/>
          </w:tcPr>
          <w:p w14:paraId="76C94CDA" w14:textId="2BD3DE89" w:rsidR="008C4333" w:rsidRPr="00D8632F" w:rsidRDefault="008C4333" w:rsidP="008C4333">
            <w:pPr>
              <w:spacing w:line="280" w:lineRule="exact"/>
              <w:rPr>
                <w:sz w:val="18"/>
                <w:szCs w:val="18"/>
              </w:rPr>
            </w:pPr>
            <w:r w:rsidRPr="00D8632F">
              <w:rPr>
                <w:sz w:val="18"/>
                <w:szCs w:val="18"/>
              </w:rPr>
              <w:t>3</w:t>
            </w:r>
          </w:p>
        </w:tc>
      </w:tr>
      <w:tr w:rsidR="008C4333" w14:paraId="1DF3D7C6" w14:textId="77777777" w:rsidTr="001E330E">
        <w:trPr>
          <w:trHeight w:val="454"/>
        </w:trPr>
        <w:tc>
          <w:tcPr>
            <w:tcW w:w="4678" w:type="dxa"/>
            <w:vAlign w:val="bottom"/>
          </w:tcPr>
          <w:p w14:paraId="584659E7" w14:textId="77777777" w:rsidR="008C4333" w:rsidRDefault="008C4333" w:rsidP="008C4333">
            <w:pPr>
              <w:spacing w:line="280" w:lineRule="exact"/>
              <w:rPr>
                <w:szCs w:val="22"/>
              </w:rPr>
            </w:pPr>
          </w:p>
        </w:tc>
      </w:tr>
      <w:tr w:rsidR="008C4333" w14:paraId="6E926A18" w14:textId="77777777" w:rsidTr="001E330E">
        <w:trPr>
          <w:trHeight w:val="454"/>
        </w:trPr>
        <w:tc>
          <w:tcPr>
            <w:tcW w:w="4678" w:type="dxa"/>
            <w:vAlign w:val="bottom"/>
          </w:tcPr>
          <w:p w14:paraId="1EFD181A" w14:textId="77777777" w:rsidR="008C4333" w:rsidRDefault="008C4333" w:rsidP="008C4333">
            <w:pPr>
              <w:spacing w:line="280" w:lineRule="exact"/>
              <w:rPr>
                <w:szCs w:val="22"/>
              </w:rPr>
            </w:pPr>
          </w:p>
        </w:tc>
      </w:tr>
      <w:tr w:rsidR="008C4333" w14:paraId="64F43415" w14:textId="77777777" w:rsidTr="001E330E">
        <w:trPr>
          <w:trHeight w:val="454"/>
        </w:trPr>
        <w:tc>
          <w:tcPr>
            <w:tcW w:w="4678" w:type="dxa"/>
            <w:vAlign w:val="bottom"/>
          </w:tcPr>
          <w:p w14:paraId="64F34D95" w14:textId="7A0D04FC" w:rsidR="008C4333" w:rsidRPr="00D8632F" w:rsidRDefault="008C4333" w:rsidP="008C4333">
            <w:pPr>
              <w:spacing w:line="280" w:lineRule="exact"/>
              <w:rPr>
                <w:sz w:val="18"/>
                <w:szCs w:val="18"/>
              </w:rPr>
            </w:pPr>
            <w:r w:rsidRPr="00D8632F">
              <w:rPr>
                <w:sz w:val="18"/>
                <w:szCs w:val="18"/>
              </w:rPr>
              <w:t>4</w:t>
            </w:r>
          </w:p>
        </w:tc>
      </w:tr>
      <w:tr w:rsidR="008C4333" w14:paraId="4B678E5C" w14:textId="77777777" w:rsidTr="001E330E">
        <w:trPr>
          <w:trHeight w:val="454"/>
        </w:trPr>
        <w:tc>
          <w:tcPr>
            <w:tcW w:w="4678" w:type="dxa"/>
            <w:vAlign w:val="bottom"/>
          </w:tcPr>
          <w:p w14:paraId="2AE918C2" w14:textId="77777777" w:rsidR="008C4333" w:rsidRDefault="008C4333" w:rsidP="008C4333">
            <w:pPr>
              <w:spacing w:line="280" w:lineRule="exact"/>
              <w:rPr>
                <w:szCs w:val="22"/>
              </w:rPr>
            </w:pPr>
          </w:p>
        </w:tc>
      </w:tr>
      <w:tr w:rsidR="008C4333" w14:paraId="3BFDEDC6" w14:textId="77777777" w:rsidTr="001E330E">
        <w:trPr>
          <w:trHeight w:val="454"/>
        </w:trPr>
        <w:tc>
          <w:tcPr>
            <w:tcW w:w="4678" w:type="dxa"/>
            <w:vAlign w:val="bottom"/>
          </w:tcPr>
          <w:p w14:paraId="055C2B83" w14:textId="77777777" w:rsidR="008C4333" w:rsidRDefault="008C4333" w:rsidP="008C4333">
            <w:pPr>
              <w:spacing w:line="280" w:lineRule="exact"/>
              <w:rPr>
                <w:szCs w:val="22"/>
              </w:rPr>
            </w:pPr>
          </w:p>
        </w:tc>
      </w:tr>
      <w:tr w:rsidR="008C4333" w14:paraId="49C8F6E6" w14:textId="77777777" w:rsidTr="001E330E">
        <w:trPr>
          <w:trHeight w:val="454"/>
        </w:trPr>
        <w:tc>
          <w:tcPr>
            <w:tcW w:w="4678" w:type="dxa"/>
            <w:vAlign w:val="bottom"/>
          </w:tcPr>
          <w:p w14:paraId="2BFDFC68" w14:textId="608521DE" w:rsidR="008C4333" w:rsidRPr="00D8632F" w:rsidRDefault="008C4333" w:rsidP="008C4333">
            <w:pPr>
              <w:spacing w:line="280" w:lineRule="exact"/>
              <w:rPr>
                <w:sz w:val="18"/>
                <w:szCs w:val="18"/>
              </w:rPr>
            </w:pPr>
            <w:r w:rsidRPr="00D8632F">
              <w:rPr>
                <w:sz w:val="18"/>
                <w:szCs w:val="18"/>
              </w:rPr>
              <w:t>5</w:t>
            </w:r>
          </w:p>
        </w:tc>
      </w:tr>
      <w:tr w:rsidR="008C4333" w14:paraId="53F3A0EE" w14:textId="77777777" w:rsidTr="001E330E">
        <w:trPr>
          <w:trHeight w:val="454"/>
        </w:trPr>
        <w:tc>
          <w:tcPr>
            <w:tcW w:w="4678" w:type="dxa"/>
            <w:tcBorders>
              <w:bottom w:val="single" w:sz="8" w:space="0" w:color="auto"/>
            </w:tcBorders>
            <w:vAlign w:val="bottom"/>
          </w:tcPr>
          <w:p w14:paraId="59B3709A" w14:textId="77777777" w:rsidR="008C4333" w:rsidRDefault="008C4333" w:rsidP="008C4333">
            <w:pPr>
              <w:spacing w:line="280" w:lineRule="exact"/>
              <w:rPr>
                <w:szCs w:val="22"/>
              </w:rPr>
            </w:pPr>
          </w:p>
        </w:tc>
      </w:tr>
      <w:tr w:rsidR="008C4333" w14:paraId="5064810B" w14:textId="77777777" w:rsidTr="001E330E">
        <w:trPr>
          <w:trHeight w:val="454"/>
        </w:trPr>
        <w:tc>
          <w:tcPr>
            <w:tcW w:w="4678" w:type="dxa"/>
            <w:tcBorders>
              <w:top w:val="single" w:sz="8" w:space="0" w:color="auto"/>
              <w:bottom w:val="single" w:sz="8" w:space="0" w:color="auto"/>
            </w:tcBorders>
            <w:vAlign w:val="bottom"/>
          </w:tcPr>
          <w:p w14:paraId="591D3419" w14:textId="77777777" w:rsidR="008C4333" w:rsidRDefault="008C4333" w:rsidP="008C4333">
            <w:pPr>
              <w:spacing w:line="280" w:lineRule="exact"/>
              <w:rPr>
                <w:szCs w:val="22"/>
              </w:rPr>
            </w:pPr>
          </w:p>
        </w:tc>
      </w:tr>
    </w:tbl>
    <w:p w14:paraId="37CB7D63" w14:textId="444DDCA8" w:rsidR="00FC0935" w:rsidRDefault="00FC0935" w:rsidP="00330C59">
      <w:pPr>
        <w:spacing w:line="280" w:lineRule="exact"/>
        <w:rPr>
          <w:szCs w:val="22"/>
        </w:rPr>
      </w:pPr>
    </w:p>
    <w:p w14:paraId="342F1C25" w14:textId="09538715" w:rsidR="00CE2572" w:rsidRPr="008C4333" w:rsidRDefault="00CE2572" w:rsidP="00CE2572">
      <w:pPr>
        <w:rPr>
          <w:sz w:val="18"/>
          <w:szCs w:val="18"/>
        </w:rPr>
      </w:pPr>
      <w:r>
        <w:rPr>
          <w:sz w:val="18"/>
          <w:szCs w:val="18"/>
        </w:rPr>
        <w:t>Arbeitgeber oder Geschäftspartner</w:t>
      </w:r>
      <w:r w:rsidR="0003254B">
        <w:rPr>
          <w:sz w:val="18"/>
          <w:szCs w:val="18"/>
        </w:rPr>
        <w:t>:</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CE2572" w14:paraId="4F64D4BA" w14:textId="77777777" w:rsidTr="00CE2572">
        <w:trPr>
          <w:trHeight w:val="454"/>
        </w:trPr>
        <w:tc>
          <w:tcPr>
            <w:tcW w:w="4678" w:type="dxa"/>
            <w:tcBorders>
              <w:top w:val="nil"/>
              <w:bottom w:val="single" w:sz="8" w:space="0" w:color="auto"/>
            </w:tcBorders>
            <w:vAlign w:val="bottom"/>
          </w:tcPr>
          <w:p w14:paraId="0E578A64" w14:textId="28FC5E01" w:rsidR="00CE2572" w:rsidRPr="00D8632F" w:rsidRDefault="00CE2572" w:rsidP="00F21E79">
            <w:pPr>
              <w:spacing w:line="280" w:lineRule="exact"/>
              <w:rPr>
                <w:sz w:val="18"/>
                <w:szCs w:val="18"/>
              </w:rPr>
            </w:pPr>
          </w:p>
        </w:tc>
      </w:tr>
    </w:tbl>
    <w:p w14:paraId="2ABDA549" w14:textId="77777777" w:rsidR="00FC0935" w:rsidRDefault="00FC0935" w:rsidP="00330C59">
      <w:pPr>
        <w:spacing w:line="280" w:lineRule="exact"/>
        <w:rPr>
          <w:szCs w:val="22"/>
        </w:rPr>
      </w:pPr>
    </w:p>
    <w:p w14:paraId="32FD62E9" w14:textId="0CC554D1" w:rsidR="00CE2572" w:rsidRPr="008C4333" w:rsidRDefault="0003254B" w:rsidP="00CE2572">
      <w:pPr>
        <w:rPr>
          <w:sz w:val="18"/>
          <w:szCs w:val="18"/>
        </w:rPr>
      </w:pPr>
      <w:r>
        <w:rPr>
          <w:sz w:val="18"/>
          <w:szCs w:val="18"/>
        </w:rPr>
        <w:t>Hausverwaltung:</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CE2572" w14:paraId="4AC68DC1" w14:textId="77777777" w:rsidTr="00F21E79">
        <w:trPr>
          <w:trHeight w:val="454"/>
        </w:trPr>
        <w:tc>
          <w:tcPr>
            <w:tcW w:w="4678" w:type="dxa"/>
            <w:tcBorders>
              <w:top w:val="nil"/>
              <w:bottom w:val="single" w:sz="8" w:space="0" w:color="auto"/>
            </w:tcBorders>
            <w:vAlign w:val="bottom"/>
          </w:tcPr>
          <w:p w14:paraId="3DC85DE2" w14:textId="77777777" w:rsidR="00CE2572" w:rsidRPr="00D8632F" w:rsidRDefault="00CE2572" w:rsidP="00F21E79">
            <w:pPr>
              <w:spacing w:line="280" w:lineRule="exact"/>
              <w:rPr>
                <w:sz w:val="18"/>
                <w:szCs w:val="18"/>
              </w:rPr>
            </w:pPr>
          </w:p>
        </w:tc>
      </w:tr>
    </w:tbl>
    <w:p w14:paraId="3E38F91C" w14:textId="14BE4FCD" w:rsidR="00CE2572" w:rsidRDefault="00CE2572" w:rsidP="00CE2572">
      <w:pPr>
        <w:spacing w:line="280" w:lineRule="exact"/>
        <w:rPr>
          <w:szCs w:val="22"/>
        </w:rPr>
      </w:pPr>
    </w:p>
    <w:p w14:paraId="079B4092" w14:textId="6A08D3B0" w:rsidR="00FC0935" w:rsidRDefault="00FC0935" w:rsidP="00330C59">
      <w:pPr>
        <w:spacing w:line="280" w:lineRule="exact"/>
        <w:rPr>
          <w:szCs w:val="22"/>
        </w:rPr>
      </w:pPr>
    </w:p>
    <w:p w14:paraId="2973609E" w14:textId="7DF6DC1B" w:rsidR="008C4333" w:rsidRPr="008C4333" w:rsidRDefault="008C4333" w:rsidP="008C4333">
      <w:pPr>
        <w:pStyle w:val="Untertitel"/>
        <w:spacing w:after="0"/>
        <w:rPr>
          <w:sz w:val="18"/>
          <w:szCs w:val="18"/>
        </w:rPr>
      </w:pPr>
      <w:r w:rsidRPr="008C4333">
        <w:rPr>
          <w:sz w:val="18"/>
          <w:szCs w:val="18"/>
        </w:rPr>
        <w:t>Wichtige Informationen für meine Vertrauensperson(en)</w:t>
      </w:r>
      <w:r w:rsidR="00304FC5">
        <w:rPr>
          <w:sz w:val="18"/>
          <w:szCs w:val="18"/>
        </w:rPr>
        <w:t>:</w:t>
      </w:r>
    </w:p>
    <w:p w14:paraId="4A4E587A" w14:textId="55CB14CE" w:rsidR="008C4333" w:rsidRPr="008C4333" w:rsidRDefault="008C4333" w:rsidP="008C4333">
      <w:pPr>
        <w:rPr>
          <w:sz w:val="18"/>
          <w:szCs w:val="18"/>
        </w:rPr>
      </w:pPr>
      <w:r>
        <w:rPr>
          <w:sz w:val="18"/>
          <w:szCs w:val="18"/>
        </w:rPr>
        <w:t>Krankenversicherung (</w:t>
      </w:r>
      <w:r w:rsidR="00D8632F">
        <w:rPr>
          <w:sz w:val="18"/>
          <w:szCs w:val="18"/>
        </w:rPr>
        <w:t>mit Policen-Nr.)</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8C4333" w14:paraId="622B9474" w14:textId="77777777" w:rsidTr="001E330E">
        <w:trPr>
          <w:trHeight w:val="454"/>
        </w:trPr>
        <w:tc>
          <w:tcPr>
            <w:tcW w:w="4678" w:type="dxa"/>
            <w:tcBorders>
              <w:bottom w:val="single" w:sz="8" w:space="0" w:color="auto"/>
            </w:tcBorders>
            <w:vAlign w:val="bottom"/>
          </w:tcPr>
          <w:p w14:paraId="52214A48" w14:textId="3E969F31" w:rsidR="008C4333" w:rsidRPr="005A4E3E" w:rsidRDefault="008C4333" w:rsidP="00584C26">
            <w:pPr>
              <w:spacing w:line="280" w:lineRule="exact"/>
              <w:rPr>
                <w:sz w:val="18"/>
                <w:szCs w:val="18"/>
              </w:rPr>
            </w:pPr>
          </w:p>
        </w:tc>
      </w:tr>
      <w:tr w:rsidR="008C4333" w14:paraId="2344D9FD" w14:textId="77777777" w:rsidTr="001E330E">
        <w:trPr>
          <w:trHeight w:val="454"/>
        </w:trPr>
        <w:tc>
          <w:tcPr>
            <w:tcW w:w="4678" w:type="dxa"/>
            <w:tcBorders>
              <w:top w:val="single" w:sz="8" w:space="0" w:color="auto"/>
              <w:bottom w:val="nil"/>
            </w:tcBorders>
            <w:vAlign w:val="bottom"/>
          </w:tcPr>
          <w:p w14:paraId="3CEB2059" w14:textId="4009FE09" w:rsidR="008C4333" w:rsidRPr="005A4E3E" w:rsidRDefault="00D8632F" w:rsidP="00584C26">
            <w:pPr>
              <w:spacing w:line="280" w:lineRule="exact"/>
              <w:rPr>
                <w:sz w:val="18"/>
                <w:szCs w:val="18"/>
              </w:rPr>
            </w:pPr>
            <w:r w:rsidRPr="005A4E3E">
              <w:rPr>
                <w:sz w:val="18"/>
                <w:szCs w:val="18"/>
              </w:rPr>
              <w:t>Unfallversicherung (mit Policen-Nr.)</w:t>
            </w:r>
          </w:p>
        </w:tc>
      </w:tr>
      <w:tr w:rsidR="008C4333" w14:paraId="6F68AB18" w14:textId="77777777" w:rsidTr="001E330E">
        <w:trPr>
          <w:trHeight w:val="454"/>
        </w:trPr>
        <w:tc>
          <w:tcPr>
            <w:tcW w:w="4678" w:type="dxa"/>
            <w:tcBorders>
              <w:top w:val="nil"/>
              <w:bottom w:val="single" w:sz="8" w:space="0" w:color="auto"/>
            </w:tcBorders>
            <w:vAlign w:val="bottom"/>
          </w:tcPr>
          <w:p w14:paraId="236B88B7" w14:textId="77777777" w:rsidR="008C4333" w:rsidRPr="005A4E3E" w:rsidRDefault="008C4333" w:rsidP="00584C26">
            <w:pPr>
              <w:spacing w:line="280" w:lineRule="exact"/>
              <w:rPr>
                <w:sz w:val="18"/>
                <w:szCs w:val="18"/>
              </w:rPr>
            </w:pPr>
          </w:p>
        </w:tc>
      </w:tr>
      <w:tr w:rsidR="008C4333" w14:paraId="3B122C09" w14:textId="77777777" w:rsidTr="001E330E">
        <w:trPr>
          <w:trHeight w:val="454"/>
        </w:trPr>
        <w:tc>
          <w:tcPr>
            <w:tcW w:w="4678" w:type="dxa"/>
            <w:tcBorders>
              <w:top w:val="single" w:sz="8" w:space="0" w:color="auto"/>
              <w:bottom w:val="nil"/>
            </w:tcBorders>
            <w:vAlign w:val="bottom"/>
          </w:tcPr>
          <w:p w14:paraId="1D78B706" w14:textId="2969546A" w:rsidR="008C4333" w:rsidRPr="005A4E3E" w:rsidRDefault="00D8632F" w:rsidP="00584C26">
            <w:pPr>
              <w:spacing w:line="280" w:lineRule="exact"/>
              <w:rPr>
                <w:sz w:val="18"/>
                <w:szCs w:val="18"/>
              </w:rPr>
            </w:pPr>
            <w:r w:rsidRPr="005A4E3E">
              <w:rPr>
                <w:sz w:val="18"/>
                <w:szCs w:val="18"/>
              </w:rPr>
              <w:t>AHV Ausgleichskasse (mit AHV-Nr.)</w:t>
            </w:r>
          </w:p>
        </w:tc>
      </w:tr>
      <w:tr w:rsidR="008C4333" w14:paraId="276FDAAB" w14:textId="77777777" w:rsidTr="00960B00">
        <w:trPr>
          <w:trHeight w:val="482"/>
        </w:trPr>
        <w:tc>
          <w:tcPr>
            <w:tcW w:w="4678" w:type="dxa"/>
            <w:tcBorders>
              <w:top w:val="nil"/>
              <w:bottom w:val="single" w:sz="8" w:space="0" w:color="auto"/>
            </w:tcBorders>
            <w:vAlign w:val="bottom"/>
          </w:tcPr>
          <w:p w14:paraId="43301A5B" w14:textId="77777777" w:rsidR="008C4333" w:rsidRPr="005A4E3E" w:rsidRDefault="008C4333" w:rsidP="00584C26">
            <w:pPr>
              <w:spacing w:line="280" w:lineRule="exact"/>
              <w:rPr>
                <w:sz w:val="18"/>
                <w:szCs w:val="18"/>
              </w:rPr>
            </w:pPr>
          </w:p>
        </w:tc>
      </w:tr>
      <w:tr w:rsidR="008C4333" w14:paraId="5D6D3EFB" w14:textId="77777777" w:rsidTr="001E330E">
        <w:trPr>
          <w:trHeight w:val="454"/>
        </w:trPr>
        <w:tc>
          <w:tcPr>
            <w:tcW w:w="4678" w:type="dxa"/>
            <w:tcBorders>
              <w:top w:val="single" w:sz="8" w:space="0" w:color="auto"/>
              <w:bottom w:val="nil"/>
            </w:tcBorders>
            <w:vAlign w:val="bottom"/>
          </w:tcPr>
          <w:p w14:paraId="0924A226" w14:textId="50266069" w:rsidR="008C4333" w:rsidRPr="005A4E3E" w:rsidRDefault="00D8632F" w:rsidP="00584C26">
            <w:pPr>
              <w:spacing w:line="280" w:lineRule="exact"/>
              <w:rPr>
                <w:sz w:val="18"/>
                <w:szCs w:val="18"/>
              </w:rPr>
            </w:pPr>
            <w:r w:rsidRPr="005A4E3E">
              <w:rPr>
                <w:sz w:val="18"/>
                <w:szCs w:val="18"/>
              </w:rPr>
              <w:t>Pensionskasse (mit AHV-Nr.)</w:t>
            </w:r>
          </w:p>
        </w:tc>
      </w:tr>
      <w:tr w:rsidR="008C4333" w14:paraId="3DF1BCD8" w14:textId="77777777" w:rsidTr="000B0793">
        <w:trPr>
          <w:trHeight w:val="482"/>
        </w:trPr>
        <w:tc>
          <w:tcPr>
            <w:tcW w:w="4678" w:type="dxa"/>
            <w:tcBorders>
              <w:top w:val="nil"/>
              <w:bottom w:val="single" w:sz="8" w:space="0" w:color="auto"/>
            </w:tcBorders>
            <w:vAlign w:val="bottom"/>
          </w:tcPr>
          <w:p w14:paraId="4315FF58" w14:textId="6B4D7FDF" w:rsidR="008C4333" w:rsidRPr="005A4E3E" w:rsidRDefault="008C4333" w:rsidP="00584C26">
            <w:pPr>
              <w:spacing w:line="280" w:lineRule="exact"/>
              <w:rPr>
                <w:sz w:val="18"/>
                <w:szCs w:val="18"/>
              </w:rPr>
            </w:pPr>
          </w:p>
        </w:tc>
      </w:tr>
      <w:tr w:rsidR="008C4333" w14:paraId="0D779302" w14:textId="77777777" w:rsidTr="005A4E3E">
        <w:trPr>
          <w:trHeight w:val="482"/>
        </w:trPr>
        <w:tc>
          <w:tcPr>
            <w:tcW w:w="4678" w:type="dxa"/>
            <w:tcBorders>
              <w:top w:val="single" w:sz="8" w:space="0" w:color="auto"/>
              <w:bottom w:val="nil"/>
            </w:tcBorders>
            <w:vAlign w:val="bottom"/>
          </w:tcPr>
          <w:p w14:paraId="7DE67731" w14:textId="7531D6AD" w:rsidR="008C4333" w:rsidRPr="005A4E3E" w:rsidRDefault="00D8632F" w:rsidP="00584C26">
            <w:pPr>
              <w:spacing w:line="280" w:lineRule="exact"/>
              <w:rPr>
                <w:sz w:val="18"/>
                <w:szCs w:val="18"/>
              </w:rPr>
            </w:pPr>
            <w:r w:rsidRPr="005A4E3E">
              <w:rPr>
                <w:sz w:val="18"/>
                <w:szCs w:val="18"/>
              </w:rPr>
              <w:t>Lebensversicherung(en) (mit Policen-Nr.)</w:t>
            </w:r>
          </w:p>
        </w:tc>
      </w:tr>
      <w:tr w:rsidR="008C4333" w14:paraId="63009587" w14:textId="77777777" w:rsidTr="005A4E3E">
        <w:trPr>
          <w:trHeight w:val="454"/>
        </w:trPr>
        <w:tc>
          <w:tcPr>
            <w:tcW w:w="4678" w:type="dxa"/>
            <w:tcBorders>
              <w:top w:val="nil"/>
              <w:bottom w:val="single" w:sz="8" w:space="0" w:color="auto"/>
            </w:tcBorders>
            <w:vAlign w:val="bottom"/>
          </w:tcPr>
          <w:p w14:paraId="3F4F5F1C" w14:textId="77777777" w:rsidR="008C4333" w:rsidRPr="005A4E3E" w:rsidRDefault="008C4333" w:rsidP="00584C26">
            <w:pPr>
              <w:spacing w:line="280" w:lineRule="exact"/>
              <w:rPr>
                <w:sz w:val="18"/>
                <w:szCs w:val="18"/>
              </w:rPr>
            </w:pPr>
          </w:p>
        </w:tc>
      </w:tr>
      <w:tr w:rsidR="005C6CF0" w14:paraId="355CCCD1" w14:textId="77777777" w:rsidTr="005A4E3E">
        <w:trPr>
          <w:trHeight w:val="454"/>
        </w:trPr>
        <w:tc>
          <w:tcPr>
            <w:tcW w:w="4678" w:type="dxa"/>
            <w:tcBorders>
              <w:top w:val="single" w:sz="8" w:space="0" w:color="auto"/>
              <w:bottom w:val="nil"/>
            </w:tcBorders>
            <w:vAlign w:val="bottom"/>
          </w:tcPr>
          <w:p w14:paraId="17F1E14C" w14:textId="78B68A66" w:rsidR="005C6CF0" w:rsidRPr="005A4E3E" w:rsidRDefault="005A4E3E" w:rsidP="00584C26">
            <w:pPr>
              <w:spacing w:line="280" w:lineRule="exact"/>
              <w:rPr>
                <w:sz w:val="18"/>
                <w:szCs w:val="18"/>
              </w:rPr>
            </w:pPr>
            <w:r w:rsidRPr="005A4E3E">
              <w:rPr>
                <w:sz w:val="18"/>
                <w:szCs w:val="18"/>
              </w:rPr>
              <w:t>Sterbegeldversicherung (mit Policen-Nr.)</w:t>
            </w:r>
          </w:p>
        </w:tc>
      </w:tr>
      <w:tr w:rsidR="005C6CF0" w14:paraId="7CE62C5C" w14:textId="77777777" w:rsidTr="001E330E">
        <w:trPr>
          <w:trHeight w:val="454"/>
        </w:trPr>
        <w:tc>
          <w:tcPr>
            <w:tcW w:w="4678" w:type="dxa"/>
            <w:tcBorders>
              <w:top w:val="nil"/>
              <w:bottom w:val="single" w:sz="8" w:space="0" w:color="auto"/>
            </w:tcBorders>
            <w:vAlign w:val="bottom"/>
          </w:tcPr>
          <w:p w14:paraId="260730C1" w14:textId="77777777" w:rsidR="005C6CF0" w:rsidRPr="005A4E3E" w:rsidRDefault="005C6CF0" w:rsidP="00584C26">
            <w:pPr>
              <w:spacing w:line="280" w:lineRule="exact"/>
              <w:rPr>
                <w:sz w:val="18"/>
                <w:szCs w:val="18"/>
              </w:rPr>
            </w:pPr>
          </w:p>
        </w:tc>
      </w:tr>
    </w:tbl>
    <w:p w14:paraId="7BB79DEF" w14:textId="4E32D621" w:rsidR="00D8632F" w:rsidRDefault="00D8632F" w:rsidP="00330C59">
      <w:pPr>
        <w:spacing w:line="280" w:lineRule="exact"/>
        <w:rPr>
          <w:szCs w:val="22"/>
        </w:rPr>
      </w:pPr>
    </w:p>
    <w:p w14:paraId="69EEC75E" w14:textId="64083161" w:rsidR="001E330E" w:rsidRPr="001E330E" w:rsidRDefault="00832905" w:rsidP="001E330E">
      <w:pPr>
        <w:spacing w:line="280" w:lineRule="exact"/>
        <w:rPr>
          <w:szCs w:val="22"/>
        </w:rPr>
      </w:pPr>
      <w:r>
        <w:rPr>
          <w:noProof/>
          <w:szCs w:val="22"/>
        </w:rPr>
        <mc:AlternateContent>
          <mc:Choice Requires="wps">
            <w:drawing>
              <wp:anchor distT="0" distB="0" distL="114300" distR="114300" simplePos="0" relativeHeight="251664384" behindDoc="0" locked="0" layoutInCell="1" allowOverlap="1" wp14:anchorId="7DA67007" wp14:editId="7F812C59">
                <wp:simplePos x="0" y="0"/>
                <wp:positionH relativeFrom="column">
                  <wp:posOffset>2419292</wp:posOffset>
                </wp:positionH>
                <wp:positionV relativeFrom="paragraph">
                  <wp:posOffset>2337724</wp:posOffset>
                </wp:positionV>
                <wp:extent cx="637309" cy="249382"/>
                <wp:effectExtent l="0" t="0" r="0" b="0"/>
                <wp:wrapNone/>
                <wp:docPr id="5" name="Textfeld 5"/>
                <wp:cNvGraphicFramePr/>
                <a:graphic xmlns:a="http://schemas.openxmlformats.org/drawingml/2006/main">
                  <a:graphicData uri="http://schemas.microsoft.com/office/word/2010/wordprocessingShape">
                    <wps:wsp>
                      <wps:cNvSpPr txBox="1"/>
                      <wps:spPr>
                        <a:xfrm>
                          <a:off x="0" y="0"/>
                          <a:ext cx="637309" cy="249382"/>
                        </a:xfrm>
                        <a:prstGeom prst="rect">
                          <a:avLst/>
                        </a:prstGeom>
                        <a:solidFill>
                          <a:schemeClr val="lt1"/>
                        </a:solidFill>
                        <a:ln w="6350">
                          <a:noFill/>
                        </a:ln>
                      </wps:spPr>
                      <wps:txbx>
                        <w:txbxContent>
                          <w:p w14:paraId="051A290A" w14:textId="72763CD4" w:rsidR="00E42FC5" w:rsidRPr="00E42FC5" w:rsidRDefault="00E42FC5" w:rsidP="00832905">
                            <w:pPr>
                              <w:pBdr>
                                <w:top w:val="single" w:sz="8" w:space="1" w:color="auto"/>
                              </w:pBdr>
                              <w:jc w:val="center"/>
                              <w:rPr>
                                <w:sz w:val="16"/>
                                <w:szCs w:val="14"/>
                              </w:rPr>
                            </w:pPr>
                            <w:r w:rsidRPr="00E42FC5">
                              <w:rPr>
                                <w:sz w:val="16"/>
                                <w:szCs w:val="14"/>
                              </w:rPr>
                              <w:t>Visum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F4A1525">
              <v:shapetype id="_x0000_t202" coordsize="21600,21600" o:spt="202" path="m,l,21600r21600,l21600,xe" w14:anchorId="7DA67007">
                <v:stroke joinstyle="miter"/>
                <v:path gradientshapeok="t" o:connecttype="rect"/>
              </v:shapetype>
              <v:shape id="Textfeld 5" style="position:absolute;margin-left:190.5pt;margin-top:184.05pt;width:50.2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">
                <v:textbox>
                  <w:txbxContent>
                    <w:p w:rsidRPr="00E42FC5" w:rsidR="00E42FC5" w:rsidP="00832905" w:rsidRDefault="00E42FC5" w14:paraId="7AE615C8" w14:textId="72763CD4">
                      <w:pPr>
                        <w:pBdr>
                          <w:top w:val="single" w:color="auto" w:sz="8" w:space="1"/>
                        </w:pBdr>
                        <w:jc w:val="center"/>
                        <w:rPr>
                          <w:sz w:val="16"/>
                          <w:szCs w:val="14"/>
                        </w:rPr>
                      </w:pPr>
                      <w:r w:rsidRPr="00E42FC5">
                        <w:rPr>
                          <w:sz w:val="16"/>
                          <w:szCs w:val="14"/>
                        </w:rPr>
                        <w:t>Visum</w:t>
                      </w:r>
                    </w:p>
                  </w:txbxContent>
                </v:textbox>
              </v:shape>
            </w:pict>
          </mc:Fallback>
        </mc:AlternateContent>
      </w:r>
      <w:r w:rsidR="001E330E" w:rsidRPr="001E330E">
        <w:rPr>
          <w:szCs w:val="22"/>
        </w:rPr>
        <w:br w:type="page"/>
      </w:r>
    </w:p>
    <w:p w14:paraId="1AA7E95D" w14:textId="1CF12395" w:rsidR="00D8632F" w:rsidRPr="008C4333" w:rsidRDefault="00D8632F" w:rsidP="00D8632F">
      <w:pPr>
        <w:pStyle w:val="Untertitel"/>
        <w:spacing w:after="0"/>
        <w:rPr>
          <w:sz w:val="18"/>
          <w:szCs w:val="18"/>
        </w:rPr>
      </w:pPr>
      <w:r>
        <w:rPr>
          <w:sz w:val="18"/>
          <w:szCs w:val="18"/>
        </w:rPr>
        <w:lastRenderedPageBreak/>
        <w:t>Leidzirkulare / Todesanzeige</w:t>
      </w:r>
    </w:p>
    <w:p w14:paraId="4D22BF88" w14:textId="27C04C25" w:rsidR="00D8632F" w:rsidRDefault="00D8632F" w:rsidP="00D8632F">
      <w:pPr>
        <w:rPr>
          <w:sz w:val="18"/>
          <w:szCs w:val="18"/>
        </w:rPr>
      </w:pPr>
      <w:r>
        <w:rPr>
          <w:rFonts w:ascii="Wingdings" w:eastAsia="Wingdings" w:hAnsi="Wingdings" w:cs="Wingdings"/>
          <w:sz w:val="20"/>
        </w:rPr>
        <w:t>¨</w:t>
      </w:r>
      <w:r>
        <w:rPr>
          <w:sz w:val="18"/>
          <w:szCs w:val="18"/>
        </w:rPr>
        <w:t xml:space="preserve"> Ich wünsche eine Todesanzeige</w:t>
      </w:r>
      <w:r w:rsidR="003473C5">
        <w:rPr>
          <w:sz w:val="18"/>
          <w:szCs w:val="18"/>
        </w:rPr>
        <w:t>:</w:t>
      </w:r>
    </w:p>
    <w:p w14:paraId="36B057B3" w14:textId="11329839" w:rsidR="00D8632F" w:rsidRPr="008C4333" w:rsidRDefault="00D8632F" w:rsidP="00D8632F">
      <w:pPr>
        <w:rPr>
          <w:sz w:val="18"/>
          <w:szCs w:val="18"/>
        </w:rPr>
      </w:pPr>
      <w:r>
        <w:rPr>
          <w:sz w:val="18"/>
          <w:szCs w:val="18"/>
        </w:rPr>
        <w:t>Ich wünsche folgenden Text auf der Todesanzeige</w:t>
      </w:r>
      <w:r w:rsidR="00024D45">
        <w:rPr>
          <w:sz w:val="18"/>
          <w:szCs w:val="18"/>
        </w:rPr>
        <w:t>:</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D8632F" w14:paraId="64AF6E40" w14:textId="77777777" w:rsidTr="001E330E">
        <w:trPr>
          <w:trHeight w:val="454"/>
        </w:trPr>
        <w:tc>
          <w:tcPr>
            <w:tcW w:w="4678" w:type="dxa"/>
            <w:vAlign w:val="bottom"/>
          </w:tcPr>
          <w:p w14:paraId="26214060" w14:textId="782DD957" w:rsidR="00D8632F" w:rsidRPr="00D44055" w:rsidRDefault="00D8632F" w:rsidP="00584C26">
            <w:pPr>
              <w:spacing w:line="280" w:lineRule="exact"/>
              <w:rPr>
                <w:sz w:val="18"/>
                <w:szCs w:val="18"/>
              </w:rPr>
            </w:pPr>
          </w:p>
        </w:tc>
      </w:tr>
      <w:tr w:rsidR="00D8632F" w14:paraId="6F23BEA8" w14:textId="77777777" w:rsidTr="001E330E">
        <w:trPr>
          <w:trHeight w:val="454"/>
        </w:trPr>
        <w:tc>
          <w:tcPr>
            <w:tcW w:w="4678" w:type="dxa"/>
            <w:vAlign w:val="bottom"/>
          </w:tcPr>
          <w:p w14:paraId="3925831D" w14:textId="77777777" w:rsidR="00D8632F" w:rsidRPr="00D44055" w:rsidRDefault="00D8632F" w:rsidP="00584C26">
            <w:pPr>
              <w:spacing w:line="280" w:lineRule="exact"/>
              <w:rPr>
                <w:sz w:val="18"/>
                <w:szCs w:val="18"/>
              </w:rPr>
            </w:pPr>
          </w:p>
        </w:tc>
      </w:tr>
      <w:tr w:rsidR="00D8632F" w14:paraId="09E462F6" w14:textId="77777777" w:rsidTr="001E330E">
        <w:trPr>
          <w:trHeight w:val="454"/>
        </w:trPr>
        <w:tc>
          <w:tcPr>
            <w:tcW w:w="4678" w:type="dxa"/>
            <w:vAlign w:val="bottom"/>
          </w:tcPr>
          <w:p w14:paraId="49562C0A" w14:textId="77777777" w:rsidR="00D8632F" w:rsidRPr="00D44055" w:rsidRDefault="00D8632F" w:rsidP="00584C26">
            <w:pPr>
              <w:spacing w:line="280" w:lineRule="exact"/>
              <w:rPr>
                <w:sz w:val="18"/>
                <w:szCs w:val="18"/>
              </w:rPr>
            </w:pPr>
          </w:p>
        </w:tc>
      </w:tr>
      <w:tr w:rsidR="00D8632F" w14:paraId="58FF7232" w14:textId="77777777" w:rsidTr="001E330E">
        <w:trPr>
          <w:trHeight w:val="454"/>
        </w:trPr>
        <w:tc>
          <w:tcPr>
            <w:tcW w:w="4678" w:type="dxa"/>
            <w:vAlign w:val="bottom"/>
          </w:tcPr>
          <w:p w14:paraId="19B53D5A" w14:textId="11F7E03C" w:rsidR="00D8632F" w:rsidRPr="00D44055" w:rsidRDefault="00D8632F" w:rsidP="00584C26">
            <w:pPr>
              <w:spacing w:line="280" w:lineRule="exact"/>
              <w:rPr>
                <w:sz w:val="18"/>
                <w:szCs w:val="18"/>
              </w:rPr>
            </w:pPr>
          </w:p>
        </w:tc>
      </w:tr>
      <w:tr w:rsidR="00D8632F" w14:paraId="7ED933E6" w14:textId="77777777" w:rsidTr="001E330E">
        <w:trPr>
          <w:trHeight w:val="454"/>
        </w:trPr>
        <w:tc>
          <w:tcPr>
            <w:tcW w:w="4678" w:type="dxa"/>
            <w:vAlign w:val="bottom"/>
          </w:tcPr>
          <w:p w14:paraId="5ACCD376" w14:textId="77777777" w:rsidR="00D8632F" w:rsidRPr="00D44055" w:rsidRDefault="00D8632F" w:rsidP="00584C26">
            <w:pPr>
              <w:spacing w:line="280" w:lineRule="exact"/>
              <w:rPr>
                <w:sz w:val="18"/>
                <w:szCs w:val="18"/>
              </w:rPr>
            </w:pPr>
          </w:p>
        </w:tc>
      </w:tr>
      <w:tr w:rsidR="00D8632F" w14:paraId="0705CD05" w14:textId="77777777" w:rsidTr="001E330E">
        <w:trPr>
          <w:trHeight w:val="454"/>
        </w:trPr>
        <w:tc>
          <w:tcPr>
            <w:tcW w:w="4678" w:type="dxa"/>
            <w:vAlign w:val="bottom"/>
          </w:tcPr>
          <w:p w14:paraId="6DA8FD2E" w14:textId="77777777" w:rsidR="00D8632F" w:rsidRPr="00D44055" w:rsidRDefault="00D8632F" w:rsidP="00584C26">
            <w:pPr>
              <w:spacing w:line="280" w:lineRule="exact"/>
              <w:rPr>
                <w:sz w:val="18"/>
                <w:szCs w:val="18"/>
              </w:rPr>
            </w:pPr>
          </w:p>
        </w:tc>
      </w:tr>
      <w:tr w:rsidR="00D8632F" w14:paraId="2AB4E4C9" w14:textId="77777777" w:rsidTr="001E330E">
        <w:trPr>
          <w:trHeight w:val="454"/>
        </w:trPr>
        <w:tc>
          <w:tcPr>
            <w:tcW w:w="4678" w:type="dxa"/>
            <w:tcBorders>
              <w:bottom w:val="single" w:sz="8" w:space="0" w:color="auto"/>
            </w:tcBorders>
            <w:vAlign w:val="bottom"/>
          </w:tcPr>
          <w:p w14:paraId="0496DD4F" w14:textId="6D621A90" w:rsidR="00D8632F" w:rsidRPr="00D44055" w:rsidRDefault="00D8632F" w:rsidP="00584C26">
            <w:pPr>
              <w:spacing w:line="280" w:lineRule="exact"/>
              <w:rPr>
                <w:sz w:val="18"/>
                <w:szCs w:val="18"/>
              </w:rPr>
            </w:pPr>
          </w:p>
        </w:tc>
      </w:tr>
      <w:tr w:rsidR="00D8632F" w14:paraId="07ECC884" w14:textId="77777777" w:rsidTr="001E330E">
        <w:trPr>
          <w:trHeight w:val="454"/>
        </w:trPr>
        <w:tc>
          <w:tcPr>
            <w:tcW w:w="4678" w:type="dxa"/>
            <w:tcBorders>
              <w:top w:val="single" w:sz="8" w:space="0" w:color="auto"/>
              <w:bottom w:val="single" w:sz="8" w:space="0" w:color="auto"/>
            </w:tcBorders>
            <w:vAlign w:val="bottom"/>
          </w:tcPr>
          <w:p w14:paraId="78B9B8A0" w14:textId="77777777" w:rsidR="00D8632F" w:rsidRPr="00D44055" w:rsidRDefault="00D8632F" w:rsidP="00584C26">
            <w:pPr>
              <w:spacing w:line="280" w:lineRule="exact"/>
              <w:rPr>
                <w:sz w:val="18"/>
                <w:szCs w:val="18"/>
              </w:rPr>
            </w:pPr>
          </w:p>
        </w:tc>
      </w:tr>
    </w:tbl>
    <w:p w14:paraId="67A1EC10" w14:textId="751C59F8" w:rsidR="00D8632F" w:rsidRDefault="00D8632F"/>
    <w:p w14:paraId="5BB47A6D" w14:textId="277C019B" w:rsidR="00D8632F" w:rsidRPr="001E330E" w:rsidRDefault="00D8632F">
      <w:pPr>
        <w:rPr>
          <w:sz w:val="18"/>
          <w:szCs w:val="18"/>
        </w:rPr>
      </w:pPr>
      <w:r w:rsidRPr="001E330E">
        <w:rPr>
          <w:sz w:val="18"/>
          <w:szCs w:val="18"/>
        </w:rPr>
        <w:t>Die Todesanzeige soll an folgende Personen versendet werden (allfällig weitere Adressen auf separatem Blatt)</w:t>
      </w:r>
      <w:r w:rsidR="001E330E">
        <w:rPr>
          <w:sz w:val="18"/>
          <w:szCs w:val="18"/>
        </w:rPr>
        <w:t>:</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D8632F" w14:paraId="08B18527" w14:textId="77777777" w:rsidTr="001E330E">
        <w:trPr>
          <w:trHeight w:val="454"/>
        </w:trPr>
        <w:tc>
          <w:tcPr>
            <w:tcW w:w="4678" w:type="dxa"/>
            <w:vAlign w:val="bottom"/>
          </w:tcPr>
          <w:p w14:paraId="21D52322" w14:textId="77777777" w:rsidR="00D8632F" w:rsidRDefault="00D8632F" w:rsidP="00584C26">
            <w:pPr>
              <w:spacing w:line="280" w:lineRule="exact"/>
              <w:rPr>
                <w:szCs w:val="22"/>
              </w:rPr>
            </w:pPr>
          </w:p>
        </w:tc>
      </w:tr>
      <w:tr w:rsidR="00D8632F" w14:paraId="517D9BF0" w14:textId="77777777" w:rsidTr="001E330E">
        <w:trPr>
          <w:trHeight w:val="454"/>
        </w:trPr>
        <w:tc>
          <w:tcPr>
            <w:tcW w:w="4678" w:type="dxa"/>
            <w:vAlign w:val="bottom"/>
          </w:tcPr>
          <w:p w14:paraId="1D4DECAE" w14:textId="183F16E4" w:rsidR="00D8632F" w:rsidRPr="00D8632F" w:rsidRDefault="00D8632F" w:rsidP="00584C26">
            <w:pPr>
              <w:spacing w:line="280" w:lineRule="exact"/>
              <w:rPr>
                <w:sz w:val="18"/>
                <w:szCs w:val="18"/>
              </w:rPr>
            </w:pPr>
          </w:p>
        </w:tc>
      </w:tr>
      <w:tr w:rsidR="00D8632F" w14:paraId="16DD7E38" w14:textId="77777777" w:rsidTr="001E330E">
        <w:trPr>
          <w:trHeight w:val="454"/>
        </w:trPr>
        <w:tc>
          <w:tcPr>
            <w:tcW w:w="4678" w:type="dxa"/>
            <w:vAlign w:val="bottom"/>
          </w:tcPr>
          <w:p w14:paraId="5AD42006" w14:textId="77777777" w:rsidR="00D8632F" w:rsidRDefault="00D8632F" w:rsidP="00584C26">
            <w:pPr>
              <w:spacing w:line="280" w:lineRule="exact"/>
              <w:rPr>
                <w:szCs w:val="22"/>
              </w:rPr>
            </w:pPr>
          </w:p>
        </w:tc>
      </w:tr>
      <w:tr w:rsidR="00D8632F" w14:paraId="0F1C53BD" w14:textId="77777777" w:rsidTr="001E330E">
        <w:trPr>
          <w:trHeight w:val="454"/>
        </w:trPr>
        <w:tc>
          <w:tcPr>
            <w:tcW w:w="4678" w:type="dxa"/>
            <w:vAlign w:val="bottom"/>
          </w:tcPr>
          <w:p w14:paraId="4A3FDD5F" w14:textId="77777777" w:rsidR="00D8632F" w:rsidRDefault="00D8632F" w:rsidP="00584C26">
            <w:pPr>
              <w:spacing w:line="280" w:lineRule="exact"/>
              <w:rPr>
                <w:szCs w:val="22"/>
              </w:rPr>
            </w:pPr>
          </w:p>
        </w:tc>
      </w:tr>
      <w:tr w:rsidR="00D8632F" w14:paraId="6F432017" w14:textId="77777777" w:rsidTr="001E330E">
        <w:trPr>
          <w:trHeight w:val="454"/>
        </w:trPr>
        <w:tc>
          <w:tcPr>
            <w:tcW w:w="4678" w:type="dxa"/>
            <w:tcBorders>
              <w:top w:val="single" w:sz="8" w:space="0" w:color="auto"/>
              <w:bottom w:val="single" w:sz="8" w:space="0" w:color="auto"/>
            </w:tcBorders>
            <w:vAlign w:val="bottom"/>
          </w:tcPr>
          <w:p w14:paraId="03E7D0D5" w14:textId="77777777" w:rsidR="00D8632F" w:rsidRDefault="00D8632F" w:rsidP="00584C26">
            <w:pPr>
              <w:spacing w:line="280" w:lineRule="exact"/>
              <w:rPr>
                <w:szCs w:val="22"/>
              </w:rPr>
            </w:pPr>
          </w:p>
        </w:tc>
      </w:tr>
    </w:tbl>
    <w:p w14:paraId="7D3312B4" w14:textId="77777777" w:rsidR="00D8632F" w:rsidRDefault="00D8632F" w:rsidP="00C74530">
      <w:pPr>
        <w:rPr>
          <w:szCs w:val="22"/>
        </w:rPr>
      </w:pPr>
    </w:p>
    <w:p w14:paraId="531F5646" w14:textId="3BBBEAE0" w:rsidR="001E330E" w:rsidRPr="001E330E" w:rsidRDefault="001E330E" w:rsidP="001E330E">
      <w:pPr>
        <w:rPr>
          <w:sz w:val="18"/>
          <w:szCs w:val="18"/>
        </w:rPr>
      </w:pPr>
      <w:r w:rsidRPr="001E330E">
        <w:rPr>
          <w:sz w:val="18"/>
          <w:szCs w:val="18"/>
        </w:rPr>
        <w:t>Die Todesanzeige</w:t>
      </w:r>
      <w:r>
        <w:rPr>
          <w:sz w:val="18"/>
          <w:szCs w:val="18"/>
        </w:rPr>
        <w:t xml:space="preserve"> soll</w:t>
      </w:r>
      <w:r w:rsidRPr="001E330E">
        <w:rPr>
          <w:sz w:val="18"/>
          <w:szCs w:val="18"/>
        </w:rPr>
        <w:t xml:space="preserve"> </w:t>
      </w:r>
      <w:r>
        <w:rPr>
          <w:sz w:val="18"/>
          <w:szCs w:val="18"/>
        </w:rPr>
        <w:t>in folgenden Zeitungen erscheinen:</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1E330E" w14:paraId="674D07E8" w14:textId="77777777" w:rsidTr="001E330E">
        <w:trPr>
          <w:trHeight w:val="454"/>
        </w:trPr>
        <w:tc>
          <w:tcPr>
            <w:tcW w:w="4678" w:type="dxa"/>
            <w:vAlign w:val="bottom"/>
          </w:tcPr>
          <w:p w14:paraId="21AC3A80" w14:textId="77777777" w:rsidR="001E330E" w:rsidRDefault="001E330E" w:rsidP="00584C26">
            <w:pPr>
              <w:spacing w:line="280" w:lineRule="exact"/>
              <w:rPr>
                <w:szCs w:val="22"/>
              </w:rPr>
            </w:pPr>
          </w:p>
        </w:tc>
      </w:tr>
      <w:tr w:rsidR="001E330E" w14:paraId="400FB514" w14:textId="77777777" w:rsidTr="001E330E">
        <w:trPr>
          <w:trHeight w:val="454"/>
        </w:trPr>
        <w:tc>
          <w:tcPr>
            <w:tcW w:w="4678" w:type="dxa"/>
            <w:tcBorders>
              <w:top w:val="single" w:sz="8" w:space="0" w:color="auto"/>
              <w:bottom w:val="single" w:sz="8" w:space="0" w:color="auto"/>
            </w:tcBorders>
            <w:vAlign w:val="bottom"/>
          </w:tcPr>
          <w:p w14:paraId="11352D18" w14:textId="77777777" w:rsidR="001E330E" w:rsidRDefault="001E330E" w:rsidP="00584C26">
            <w:pPr>
              <w:spacing w:line="280" w:lineRule="exact"/>
              <w:rPr>
                <w:szCs w:val="22"/>
              </w:rPr>
            </w:pPr>
          </w:p>
        </w:tc>
      </w:tr>
    </w:tbl>
    <w:p w14:paraId="0F4D9705" w14:textId="2EA744ED" w:rsidR="00D8632F" w:rsidRDefault="00D8632F" w:rsidP="00C74530">
      <w:pPr>
        <w:rPr>
          <w:szCs w:val="22"/>
        </w:rPr>
      </w:pPr>
    </w:p>
    <w:p w14:paraId="1C51CC34" w14:textId="57F822DB" w:rsidR="001E330E" w:rsidRPr="001E330E" w:rsidRDefault="001E330E" w:rsidP="001E330E">
      <w:pPr>
        <w:rPr>
          <w:sz w:val="18"/>
          <w:szCs w:val="18"/>
        </w:rPr>
      </w:pPr>
      <w:r w:rsidRPr="001E330E">
        <w:rPr>
          <w:sz w:val="18"/>
          <w:szCs w:val="18"/>
        </w:rPr>
        <w:t>Die Gestaltung der Todesanzeige und die Auswahl</w:t>
      </w:r>
      <w:r w:rsidR="004852AD">
        <w:rPr>
          <w:sz w:val="18"/>
          <w:szCs w:val="18"/>
        </w:rPr>
        <w:t xml:space="preserve"> </w:t>
      </w:r>
      <w:r w:rsidRPr="001E330E">
        <w:rPr>
          <w:sz w:val="18"/>
          <w:szCs w:val="18"/>
        </w:rPr>
        <w:t>der Adressen überlasse ich meinen Angehörigen /</w:t>
      </w:r>
    </w:p>
    <w:p w14:paraId="642A31B8" w14:textId="454F4997" w:rsidR="00D8632F" w:rsidRPr="001E330E" w:rsidRDefault="001E330E" w:rsidP="001E330E">
      <w:pPr>
        <w:rPr>
          <w:sz w:val="18"/>
          <w:szCs w:val="18"/>
        </w:rPr>
      </w:pPr>
      <w:r w:rsidRPr="001E330E">
        <w:rPr>
          <w:sz w:val="18"/>
          <w:szCs w:val="18"/>
        </w:rPr>
        <w:t>folgender Person:</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1E330E" w14:paraId="33B6FE04" w14:textId="77777777" w:rsidTr="00584C26">
        <w:trPr>
          <w:trHeight w:val="454"/>
        </w:trPr>
        <w:tc>
          <w:tcPr>
            <w:tcW w:w="4678" w:type="dxa"/>
            <w:vAlign w:val="bottom"/>
          </w:tcPr>
          <w:p w14:paraId="50C86AD3" w14:textId="77777777" w:rsidR="001E330E" w:rsidRDefault="001E330E" w:rsidP="00584C26">
            <w:pPr>
              <w:spacing w:line="280" w:lineRule="exact"/>
              <w:rPr>
                <w:szCs w:val="22"/>
              </w:rPr>
            </w:pPr>
          </w:p>
        </w:tc>
      </w:tr>
      <w:tr w:rsidR="001E330E" w14:paraId="205DB0AB" w14:textId="77777777" w:rsidTr="00584C26">
        <w:trPr>
          <w:trHeight w:val="454"/>
        </w:trPr>
        <w:tc>
          <w:tcPr>
            <w:tcW w:w="4678" w:type="dxa"/>
            <w:tcBorders>
              <w:top w:val="single" w:sz="8" w:space="0" w:color="auto"/>
              <w:bottom w:val="single" w:sz="8" w:space="0" w:color="auto"/>
            </w:tcBorders>
            <w:vAlign w:val="bottom"/>
          </w:tcPr>
          <w:p w14:paraId="0E3B9F5F" w14:textId="77777777" w:rsidR="001E330E" w:rsidRDefault="001E330E" w:rsidP="00584C26">
            <w:pPr>
              <w:spacing w:line="280" w:lineRule="exact"/>
              <w:rPr>
                <w:szCs w:val="22"/>
              </w:rPr>
            </w:pPr>
          </w:p>
        </w:tc>
      </w:tr>
    </w:tbl>
    <w:p w14:paraId="53C9D922" w14:textId="019BCA44" w:rsidR="00D8632F" w:rsidRDefault="00D8632F" w:rsidP="00C74530">
      <w:pPr>
        <w:rPr>
          <w:szCs w:val="22"/>
        </w:rPr>
      </w:pPr>
    </w:p>
    <w:p w14:paraId="2820AC42" w14:textId="635E44E6" w:rsidR="001E330E" w:rsidRDefault="001E330E" w:rsidP="001E330E">
      <w:pPr>
        <w:rPr>
          <w:sz w:val="18"/>
          <w:szCs w:val="18"/>
        </w:rPr>
      </w:pPr>
      <w:r>
        <w:rPr>
          <w:rFonts w:ascii="Wingdings" w:eastAsia="Wingdings" w:hAnsi="Wingdings" w:cs="Wingdings"/>
          <w:sz w:val="20"/>
        </w:rPr>
        <w:t>¨</w:t>
      </w:r>
      <w:r>
        <w:rPr>
          <w:sz w:val="18"/>
          <w:szCs w:val="18"/>
        </w:rPr>
        <w:t xml:space="preserve"> Ich wünsche, dass </w:t>
      </w:r>
      <w:r w:rsidRPr="001E330E">
        <w:rPr>
          <w:sz w:val="18"/>
          <w:szCs w:val="18"/>
          <w:u w:val="single"/>
        </w:rPr>
        <w:t>keine</w:t>
      </w:r>
      <w:r>
        <w:rPr>
          <w:sz w:val="18"/>
          <w:szCs w:val="18"/>
        </w:rPr>
        <w:t xml:space="preserve"> Todesanzeige</w:t>
      </w:r>
      <w:r w:rsidR="003473C5">
        <w:rPr>
          <w:sz w:val="18"/>
          <w:szCs w:val="18"/>
        </w:rPr>
        <w:t xml:space="preserve"> versendet wird.</w:t>
      </w:r>
    </w:p>
    <w:p w14:paraId="50AB4F2B" w14:textId="46439EA3" w:rsidR="00D8632F" w:rsidRDefault="00D8632F" w:rsidP="00C74530">
      <w:pPr>
        <w:rPr>
          <w:szCs w:val="22"/>
        </w:rPr>
      </w:pPr>
    </w:p>
    <w:p w14:paraId="77A491FB" w14:textId="31240406" w:rsidR="001E330E" w:rsidRPr="008C4333" w:rsidRDefault="001E330E" w:rsidP="001E330E">
      <w:pPr>
        <w:rPr>
          <w:sz w:val="18"/>
          <w:szCs w:val="18"/>
        </w:rPr>
      </w:pPr>
      <w:r>
        <w:rPr>
          <w:sz w:val="18"/>
          <w:szCs w:val="18"/>
        </w:rPr>
        <w:t xml:space="preserve">Weitere Personen oder Institutionen, </w:t>
      </w:r>
      <w:r w:rsidR="003473C5">
        <w:rPr>
          <w:sz w:val="18"/>
          <w:szCs w:val="18"/>
        </w:rPr>
        <w:t>welche</w:t>
      </w:r>
      <w:r>
        <w:rPr>
          <w:sz w:val="18"/>
          <w:szCs w:val="18"/>
        </w:rPr>
        <w:t xml:space="preserve"> nach meinem Tod benachrichtigt werden sollen:</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1E330E" w14:paraId="1CF016A6" w14:textId="77777777" w:rsidTr="00584C26">
        <w:trPr>
          <w:trHeight w:val="454"/>
        </w:trPr>
        <w:tc>
          <w:tcPr>
            <w:tcW w:w="4678" w:type="dxa"/>
            <w:vAlign w:val="bottom"/>
          </w:tcPr>
          <w:p w14:paraId="7F8142E4" w14:textId="77777777" w:rsidR="001E330E" w:rsidRPr="00D8632F" w:rsidRDefault="001E330E" w:rsidP="00584C26">
            <w:pPr>
              <w:spacing w:line="280" w:lineRule="exact"/>
              <w:rPr>
                <w:sz w:val="18"/>
                <w:szCs w:val="18"/>
              </w:rPr>
            </w:pPr>
          </w:p>
        </w:tc>
      </w:tr>
      <w:tr w:rsidR="001E330E" w14:paraId="6DE3FD04" w14:textId="77777777" w:rsidTr="00584C26">
        <w:trPr>
          <w:trHeight w:val="454"/>
        </w:trPr>
        <w:tc>
          <w:tcPr>
            <w:tcW w:w="4678" w:type="dxa"/>
            <w:vAlign w:val="bottom"/>
          </w:tcPr>
          <w:p w14:paraId="41A18E7C" w14:textId="77777777" w:rsidR="001E330E" w:rsidRDefault="001E330E" w:rsidP="00584C26">
            <w:pPr>
              <w:spacing w:line="280" w:lineRule="exact"/>
              <w:rPr>
                <w:szCs w:val="22"/>
              </w:rPr>
            </w:pPr>
          </w:p>
        </w:tc>
      </w:tr>
      <w:tr w:rsidR="001E330E" w14:paraId="4EF38BA9" w14:textId="77777777" w:rsidTr="00584C26">
        <w:trPr>
          <w:trHeight w:val="454"/>
        </w:trPr>
        <w:tc>
          <w:tcPr>
            <w:tcW w:w="4678" w:type="dxa"/>
            <w:vAlign w:val="bottom"/>
          </w:tcPr>
          <w:p w14:paraId="5E6E77B7" w14:textId="77777777" w:rsidR="001E330E" w:rsidRDefault="001E330E" w:rsidP="00584C26">
            <w:pPr>
              <w:spacing w:line="280" w:lineRule="exact"/>
              <w:rPr>
                <w:szCs w:val="22"/>
              </w:rPr>
            </w:pPr>
          </w:p>
        </w:tc>
      </w:tr>
      <w:tr w:rsidR="001E330E" w14:paraId="241FD970" w14:textId="77777777" w:rsidTr="00584C26">
        <w:trPr>
          <w:trHeight w:val="454"/>
        </w:trPr>
        <w:tc>
          <w:tcPr>
            <w:tcW w:w="4678" w:type="dxa"/>
            <w:vAlign w:val="bottom"/>
          </w:tcPr>
          <w:p w14:paraId="53B00E42" w14:textId="77777777" w:rsidR="001E330E" w:rsidRDefault="001E330E" w:rsidP="00584C26">
            <w:pPr>
              <w:spacing w:line="280" w:lineRule="exact"/>
              <w:rPr>
                <w:szCs w:val="22"/>
              </w:rPr>
            </w:pPr>
          </w:p>
        </w:tc>
      </w:tr>
      <w:tr w:rsidR="001E330E" w14:paraId="35B1D33E" w14:textId="77777777" w:rsidTr="00584C26">
        <w:trPr>
          <w:trHeight w:val="454"/>
        </w:trPr>
        <w:tc>
          <w:tcPr>
            <w:tcW w:w="4678" w:type="dxa"/>
            <w:tcBorders>
              <w:top w:val="single" w:sz="8" w:space="0" w:color="auto"/>
              <w:bottom w:val="single" w:sz="8" w:space="0" w:color="auto"/>
            </w:tcBorders>
            <w:vAlign w:val="bottom"/>
          </w:tcPr>
          <w:p w14:paraId="6D642379" w14:textId="77777777" w:rsidR="001E330E" w:rsidRDefault="001E330E" w:rsidP="00584C26">
            <w:pPr>
              <w:spacing w:line="280" w:lineRule="exact"/>
              <w:rPr>
                <w:szCs w:val="22"/>
              </w:rPr>
            </w:pPr>
          </w:p>
        </w:tc>
      </w:tr>
    </w:tbl>
    <w:p w14:paraId="0201B5CA" w14:textId="04D69547" w:rsidR="001E330E" w:rsidRDefault="001E330E" w:rsidP="001E330E"/>
    <w:p w14:paraId="06C0C1EC" w14:textId="53020D0D" w:rsidR="00DE3CEB" w:rsidRPr="008C4333" w:rsidRDefault="00DE3CEB" w:rsidP="00DE3CEB">
      <w:pPr>
        <w:pStyle w:val="Untertitel"/>
        <w:spacing w:after="0"/>
        <w:rPr>
          <w:sz w:val="18"/>
          <w:szCs w:val="18"/>
        </w:rPr>
      </w:pPr>
      <w:r>
        <w:rPr>
          <w:sz w:val="18"/>
          <w:szCs w:val="18"/>
        </w:rPr>
        <w:t>Meine Wünsche für die Bestattung</w:t>
      </w:r>
    </w:p>
    <w:p w14:paraId="646C0390" w14:textId="77777777" w:rsidR="00DE3CEB" w:rsidRPr="00746912" w:rsidRDefault="00DE3CEB" w:rsidP="00DE3CEB">
      <w:pPr>
        <w:rPr>
          <w:sz w:val="18"/>
          <w:szCs w:val="18"/>
        </w:rPr>
      </w:pPr>
      <w:r w:rsidRPr="00746912">
        <w:rPr>
          <w:sz w:val="18"/>
          <w:szCs w:val="18"/>
        </w:rPr>
        <w:t>Für meine Bestattung wünsche ich mir:</w:t>
      </w:r>
    </w:p>
    <w:p w14:paraId="6988DCD6" w14:textId="77777777" w:rsidR="00DE3CEB" w:rsidRPr="00C9504E" w:rsidRDefault="00DE3CEB" w:rsidP="00C74530">
      <w:pPr>
        <w:rPr>
          <w:sz w:val="14"/>
          <w:szCs w:val="14"/>
        </w:rPr>
      </w:pPr>
    </w:p>
    <w:p w14:paraId="7A1FDE62" w14:textId="717EAA5E" w:rsidR="00DE3CEB" w:rsidRPr="000C3DB3" w:rsidRDefault="00DE3CEB" w:rsidP="000D38A8">
      <w:pPr>
        <w:tabs>
          <w:tab w:val="left" w:pos="1701"/>
          <w:tab w:val="left" w:pos="3119"/>
        </w:tabs>
        <w:rPr>
          <w:sz w:val="18"/>
          <w:szCs w:val="18"/>
        </w:rPr>
      </w:pPr>
      <w:r w:rsidRPr="000C3DB3">
        <w:rPr>
          <w:rFonts w:ascii="Wingdings" w:eastAsia="Wingdings" w:hAnsi="Wingdings" w:cs="Wingdings"/>
          <w:sz w:val="18"/>
          <w:szCs w:val="18"/>
        </w:rPr>
        <w:t>¨</w:t>
      </w:r>
      <w:r w:rsidRPr="000C3DB3">
        <w:rPr>
          <w:sz w:val="18"/>
          <w:szCs w:val="18"/>
        </w:rPr>
        <w:t xml:space="preserve"> Erdbestattung</w:t>
      </w:r>
      <w:r w:rsidRPr="000C3DB3">
        <w:rPr>
          <w:sz w:val="18"/>
          <w:szCs w:val="18"/>
        </w:rPr>
        <w:tab/>
      </w:r>
      <w:r w:rsidRPr="000C3DB3">
        <w:rPr>
          <w:rFonts w:ascii="Wingdings" w:eastAsia="Wingdings" w:hAnsi="Wingdings" w:cs="Wingdings"/>
          <w:sz w:val="18"/>
          <w:szCs w:val="18"/>
        </w:rPr>
        <w:t>¨</w:t>
      </w:r>
      <w:r w:rsidRPr="000C3DB3">
        <w:rPr>
          <w:sz w:val="18"/>
          <w:szCs w:val="18"/>
        </w:rPr>
        <w:t xml:space="preserve"> Kremation</w:t>
      </w:r>
      <w:r w:rsidRPr="000C3DB3">
        <w:rPr>
          <w:sz w:val="18"/>
          <w:szCs w:val="18"/>
        </w:rPr>
        <w:tab/>
      </w:r>
      <w:r w:rsidRPr="000C3DB3">
        <w:rPr>
          <w:rFonts w:ascii="Wingdings" w:eastAsia="Wingdings" w:hAnsi="Wingdings" w:cs="Wingdings"/>
          <w:sz w:val="18"/>
          <w:szCs w:val="18"/>
        </w:rPr>
        <w:t>¨</w:t>
      </w:r>
      <w:r w:rsidRPr="000C3DB3">
        <w:rPr>
          <w:sz w:val="18"/>
          <w:szCs w:val="18"/>
        </w:rPr>
        <w:t xml:space="preserve"> Spezialwünsche</w:t>
      </w:r>
    </w:p>
    <w:p w14:paraId="3AC88990" w14:textId="33C67C0E" w:rsidR="00DE3CEB" w:rsidRPr="00C9504E" w:rsidRDefault="00DE3CEB" w:rsidP="00C9504E">
      <w:pPr>
        <w:spacing w:before="120"/>
        <w:rPr>
          <w:sz w:val="18"/>
          <w:szCs w:val="18"/>
        </w:rPr>
      </w:pPr>
      <w:r w:rsidRPr="000C3DB3">
        <w:rPr>
          <w:sz w:val="18"/>
          <w:szCs w:val="18"/>
        </w:rPr>
        <w:t>Meine Konfession:</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DE3CEB" w14:paraId="7E2AF4B7" w14:textId="77777777" w:rsidTr="00DE3CEB">
        <w:trPr>
          <w:trHeight w:val="454"/>
        </w:trPr>
        <w:tc>
          <w:tcPr>
            <w:tcW w:w="4678" w:type="dxa"/>
            <w:tcBorders>
              <w:top w:val="nil"/>
              <w:bottom w:val="single" w:sz="8" w:space="0" w:color="auto"/>
            </w:tcBorders>
            <w:vAlign w:val="bottom"/>
          </w:tcPr>
          <w:p w14:paraId="3A5230E8" w14:textId="77777777" w:rsidR="00DE3CEB" w:rsidRPr="00D8632F" w:rsidRDefault="00DE3CEB" w:rsidP="00584C26">
            <w:pPr>
              <w:spacing w:line="280" w:lineRule="exact"/>
              <w:rPr>
                <w:sz w:val="18"/>
                <w:szCs w:val="18"/>
              </w:rPr>
            </w:pPr>
          </w:p>
        </w:tc>
      </w:tr>
    </w:tbl>
    <w:p w14:paraId="2B29A4D0" w14:textId="77777777" w:rsidR="001E330E" w:rsidRPr="006F7A89" w:rsidRDefault="001E330E" w:rsidP="00C74530">
      <w:pPr>
        <w:rPr>
          <w:sz w:val="16"/>
          <w:szCs w:val="16"/>
        </w:rPr>
      </w:pPr>
    </w:p>
    <w:p w14:paraId="677E5C1C" w14:textId="0DA061EB" w:rsidR="00275C55" w:rsidRPr="00E15E92" w:rsidRDefault="00275C55" w:rsidP="00A079CE">
      <w:pPr>
        <w:rPr>
          <w:sz w:val="18"/>
          <w:szCs w:val="18"/>
        </w:rPr>
      </w:pPr>
      <w:r w:rsidRPr="230D081F">
        <w:rPr>
          <w:sz w:val="18"/>
          <w:szCs w:val="18"/>
        </w:rPr>
        <w:t>Weitere Wünsche (hier können Sie notieren, ob Sie eher</w:t>
      </w:r>
      <w:r w:rsidR="00746912" w:rsidRPr="230D081F">
        <w:rPr>
          <w:sz w:val="18"/>
          <w:szCs w:val="18"/>
        </w:rPr>
        <w:t xml:space="preserve"> </w:t>
      </w:r>
      <w:r w:rsidRPr="230D081F">
        <w:rPr>
          <w:sz w:val="18"/>
          <w:szCs w:val="18"/>
        </w:rPr>
        <w:t>eine aufw</w:t>
      </w:r>
      <w:r w:rsidR="2004A64B" w:rsidRPr="230D081F">
        <w:rPr>
          <w:sz w:val="18"/>
          <w:szCs w:val="18"/>
        </w:rPr>
        <w:t>ä</w:t>
      </w:r>
      <w:r w:rsidRPr="230D081F">
        <w:rPr>
          <w:sz w:val="18"/>
          <w:szCs w:val="18"/>
        </w:rPr>
        <w:t>ndige oder eher eine schlichte Zeremonie</w:t>
      </w:r>
      <w:r w:rsidR="00746912" w:rsidRPr="230D081F">
        <w:rPr>
          <w:sz w:val="18"/>
          <w:szCs w:val="18"/>
        </w:rPr>
        <w:t xml:space="preserve"> </w:t>
      </w:r>
      <w:r w:rsidRPr="230D081F">
        <w:rPr>
          <w:sz w:val="18"/>
          <w:szCs w:val="18"/>
        </w:rPr>
        <w:t>wünschen, ob es eine öffentliche Trauerfeier oder eine im</w:t>
      </w:r>
      <w:r w:rsidR="00746912" w:rsidRPr="230D081F">
        <w:rPr>
          <w:sz w:val="18"/>
          <w:szCs w:val="18"/>
        </w:rPr>
        <w:t xml:space="preserve"> </w:t>
      </w:r>
      <w:r w:rsidRPr="230D081F">
        <w:rPr>
          <w:sz w:val="18"/>
          <w:szCs w:val="18"/>
        </w:rPr>
        <w:t>engsten Familienkreis sein soll, wie der Sarg beschaffen</w:t>
      </w:r>
      <w:r w:rsidR="00746912" w:rsidRPr="230D081F">
        <w:rPr>
          <w:sz w:val="18"/>
          <w:szCs w:val="18"/>
        </w:rPr>
        <w:t xml:space="preserve"> </w:t>
      </w:r>
      <w:r w:rsidRPr="230D081F">
        <w:rPr>
          <w:sz w:val="18"/>
          <w:szCs w:val="18"/>
        </w:rPr>
        <w:t>sein soll, ob Sie lieber zu Hause oder an einem anderen</w:t>
      </w:r>
      <w:r w:rsidR="00746912" w:rsidRPr="230D081F">
        <w:rPr>
          <w:sz w:val="18"/>
          <w:szCs w:val="18"/>
        </w:rPr>
        <w:t xml:space="preserve"> </w:t>
      </w:r>
      <w:r w:rsidRPr="230D081F">
        <w:rPr>
          <w:sz w:val="18"/>
          <w:szCs w:val="18"/>
        </w:rPr>
        <w:t>Ort auf</w:t>
      </w:r>
      <w:r w:rsidR="00C74530" w:rsidRPr="230D081F">
        <w:rPr>
          <w:sz w:val="18"/>
          <w:szCs w:val="18"/>
        </w:rPr>
        <w:t>gebah</w:t>
      </w:r>
      <w:r w:rsidRPr="230D081F">
        <w:rPr>
          <w:sz w:val="18"/>
          <w:szCs w:val="18"/>
        </w:rPr>
        <w:t>rt werden wollen</w:t>
      </w:r>
      <w:r w:rsidR="001E0F5A" w:rsidRPr="230D081F">
        <w:rPr>
          <w:sz w:val="18"/>
          <w:szCs w:val="18"/>
        </w:rPr>
        <w:t xml:space="preserve">, </w:t>
      </w:r>
      <w:r w:rsidR="00B14ED9" w:rsidRPr="230D081F">
        <w:rPr>
          <w:sz w:val="18"/>
          <w:szCs w:val="18"/>
        </w:rPr>
        <w:t>Bekleidung</w:t>
      </w:r>
      <w:r w:rsidR="009A3F25" w:rsidRPr="230D081F">
        <w:rPr>
          <w:sz w:val="18"/>
          <w:szCs w:val="18"/>
        </w:rPr>
        <w:t>swunsch</w:t>
      </w:r>
      <w:r w:rsidRPr="230D081F">
        <w:rPr>
          <w:sz w:val="18"/>
          <w:szCs w:val="18"/>
        </w:rPr>
        <w:t xml:space="preserve"> usw.):</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AB22D5" w14:paraId="27476FA5" w14:textId="77777777" w:rsidTr="00F21E79">
        <w:trPr>
          <w:trHeight w:val="454"/>
        </w:trPr>
        <w:tc>
          <w:tcPr>
            <w:tcW w:w="4678" w:type="dxa"/>
            <w:vAlign w:val="bottom"/>
          </w:tcPr>
          <w:p w14:paraId="69E8E934" w14:textId="77777777" w:rsidR="00AB22D5" w:rsidRPr="00AE2459" w:rsidRDefault="00AB22D5" w:rsidP="00F21E79">
            <w:pPr>
              <w:spacing w:line="280" w:lineRule="exact"/>
              <w:rPr>
                <w:sz w:val="18"/>
                <w:szCs w:val="18"/>
              </w:rPr>
            </w:pPr>
          </w:p>
        </w:tc>
      </w:tr>
      <w:tr w:rsidR="00AB22D5" w14:paraId="6EEECC5F" w14:textId="77777777" w:rsidTr="00F21E79">
        <w:trPr>
          <w:trHeight w:val="454"/>
        </w:trPr>
        <w:tc>
          <w:tcPr>
            <w:tcW w:w="4678" w:type="dxa"/>
            <w:vAlign w:val="bottom"/>
          </w:tcPr>
          <w:p w14:paraId="7A92DB2A" w14:textId="77777777" w:rsidR="00AB22D5" w:rsidRPr="00AE2459" w:rsidRDefault="00AB22D5" w:rsidP="00F21E79">
            <w:pPr>
              <w:spacing w:line="280" w:lineRule="exact"/>
              <w:rPr>
                <w:sz w:val="18"/>
                <w:szCs w:val="18"/>
              </w:rPr>
            </w:pPr>
          </w:p>
        </w:tc>
      </w:tr>
      <w:tr w:rsidR="00AB22D5" w14:paraId="16FE4E07" w14:textId="77777777" w:rsidTr="00F21E79">
        <w:trPr>
          <w:trHeight w:val="454"/>
        </w:trPr>
        <w:tc>
          <w:tcPr>
            <w:tcW w:w="4678" w:type="dxa"/>
            <w:vAlign w:val="bottom"/>
          </w:tcPr>
          <w:p w14:paraId="5A234AED" w14:textId="77777777" w:rsidR="00AB22D5" w:rsidRPr="00AE2459" w:rsidRDefault="00AB22D5" w:rsidP="00F21E79">
            <w:pPr>
              <w:spacing w:line="280" w:lineRule="exact"/>
              <w:rPr>
                <w:sz w:val="18"/>
                <w:szCs w:val="18"/>
              </w:rPr>
            </w:pPr>
          </w:p>
        </w:tc>
      </w:tr>
      <w:tr w:rsidR="00AB22D5" w14:paraId="786EB3C1" w14:textId="77777777" w:rsidTr="00F21E79">
        <w:trPr>
          <w:trHeight w:val="454"/>
        </w:trPr>
        <w:tc>
          <w:tcPr>
            <w:tcW w:w="4678" w:type="dxa"/>
            <w:vAlign w:val="bottom"/>
          </w:tcPr>
          <w:p w14:paraId="3504138C" w14:textId="77777777" w:rsidR="00AB22D5" w:rsidRPr="00AE2459" w:rsidRDefault="00AB22D5" w:rsidP="00F21E79">
            <w:pPr>
              <w:spacing w:line="280" w:lineRule="exact"/>
              <w:rPr>
                <w:sz w:val="18"/>
                <w:szCs w:val="18"/>
              </w:rPr>
            </w:pPr>
          </w:p>
        </w:tc>
      </w:tr>
      <w:tr w:rsidR="00AB22D5" w14:paraId="05BE3B03" w14:textId="77777777" w:rsidTr="00F21E79">
        <w:trPr>
          <w:trHeight w:val="454"/>
        </w:trPr>
        <w:tc>
          <w:tcPr>
            <w:tcW w:w="4678" w:type="dxa"/>
            <w:tcBorders>
              <w:bottom w:val="single" w:sz="8" w:space="0" w:color="auto"/>
            </w:tcBorders>
            <w:vAlign w:val="bottom"/>
          </w:tcPr>
          <w:p w14:paraId="49F2E168" w14:textId="77777777" w:rsidR="00AB22D5" w:rsidRPr="00AE2459" w:rsidRDefault="00AB22D5" w:rsidP="00F21E79">
            <w:pPr>
              <w:spacing w:line="280" w:lineRule="exact"/>
              <w:rPr>
                <w:sz w:val="18"/>
                <w:szCs w:val="18"/>
              </w:rPr>
            </w:pPr>
          </w:p>
        </w:tc>
      </w:tr>
      <w:tr w:rsidR="00AB22D5" w14:paraId="598763B8" w14:textId="77777777" w:rsidTr="00F21E79">
        <w:trPr>
          <w:trHeight w:val="454"/>
        </w:trPr>
        <w:tc>
          <w:tcPr>
            <w:tcW w:w="4678" w:type="dxa"/>
            <w:tcBorders>
              <w:top w:val="single" w:sz="8" w:space="0" w:color="auto"/>
              <w:bottom w:val="single" w:sz="8" w:space="0" w:color="auto"/>
            </w:tcBorders>
            <w:vAlign w:val="bottom"/>
          </w:tcPr>
          <w:p w14:paraId="6DEA889A" w14:textId="77777777" w:rsidR="00AB22D5" w:rsidRPr="00AE2459" w:rsidRDefault="00AB22D5" w:rsidP="00F21E79">
            <w:pPr>
              <w:spacing w:line="280" w:lineRule="exact"/>
              <w:rPr>
                <w:sz w:val="18"/>
                <w:szCs w:val="18"/>
              </w:rPr>
            </w:pPr>
          </w:p>
        </w:tc>
      </w:tr>
    </w:tbl>
    <w:p w14:paraId="145ACF35" w14:textId="77777777" w:rsidR="00FE3CD1" w:rsidRPr="008C506F" w:rsidRDefault="00FE3CD1" w:rsidP="00C74530">
      <w:pPr>
        <w:rPr>
          <w:szCs w:val="22"/>
        </w:rPr>
      </w:pPr>
    </w:p>
    <w:p w14:paraId="32A4C498" w14:textId="26A834A2" w:rsidR="00FE3CD1" w:rsidRPr="000C3DB3" w:rsidRDefault="001E4F95" w:rsidP="001E4F95">
      <w:pPr>
        <w:rPr>
          <w:sz w:val="18"/>
          <w:szCs w:val="18"/>
        </w:rPr>
      </w:pPr>
      <w:r w:rsidRPr="001E4F95">
        <w:rPr>
          <w:sz w:val="18"/>
          <w:szCs w:val="18"/>
        </w:rPr>
        <w:t>Ich wünsche, dass folgende Person die Abdankungsfeier</w:t>
      </w:r>
      <w:r>
        <w:rPr>
          <w:sz w:val="18"/>
          <w:szCs w:val="18"/>
        </w:rPr>
        <w:t xml:space="preserve"> </w:t>
      </w:r>
      <w:r w:rsidRPr="001E4F95">
        <w:rPr>
          <w:sz w:val="18"/>
          <w:szCs w:val="18"/>
        </w:rPr>
        <w:t>abhält</w:t>
      </w:r>
      <w:r w:rsidR="00FE3CD1" w:rsidRPr="000C3DB3">
        <w:rPr>
          <w:sz w:val="18"/>
          <w:szCs w:val="18"/>
        </w:rPr>
        <w:t>:</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FE3CD1" w14:paraId="64127C77" w14:textId="77777777" w:rsidTr="00F21E79">
        <w:trPr>
          <w:trHeight w:val="454"/>
        </w:trPr>
        <w:tc>
          <w:tcPr>
            <w:tcW w:w="4678" w:type="dxa"/>
            <w:tcBorders>
              <w:top w:val="nil"/>
              <w:bottom w:val="single" w:sz="8" w:space="0" w:color="auto"/>
            </w:tcBorders>
            <w:vAlign w:val="bottom"/>
          </w:tcPr>
          <w:p w14:paraId="7616CF0F" w14:textId="77777777" w:rsidR="00FE3CD1" w:rsidRPr="00D8632F" w:rsidRDefault="00FE3CD1" w:rsidP="00F21E79">
            <w:pPr>
              <w:spacing w:line="280" w:lineRule="exact"/>
              <w:rPr>
                <w:sz w:val="18"/>
                <w:szCs w:val="18"/>
              </w:rPr>
            </w:pPr>
          </w:p>
        </w:tc>
      </w:tr>
    </w:tbl>
    <w:p w14:paraId="343DD18D" w14:textId="77777777" w:rsidR="00FE3CD1" w:rsidRPr="00D75E0D" w:rsidRDefault="00FE3CD1" w:rsidP="00C74530">
      <w:pPr>
        <w:rPr>
          <w:szCs w:val="22"/>
        </w:rPr>
      </w:pPr>
    </w:p>
    <w:p w14:paraId="2D5EA0C2" w14:textId="1AC7D8EF" w:rsidR="00275C55" w:rsidRPr="006971AC" w:rsidRDefault="006971AC" w:rsidP="006971AC">
      <w:pPr>
        <w:rPr>
          <w:sz w:val="18"/>
          <w:szCs w:val="18"/>
        </w:rPr>
      </w:pPr>
      <w:r w:rsidRPr="006971AC">
        <w:rPr>
          <w:sz w:val="18"/>
          <w:szCs w:val="18"/>
        </w:rPr>
        <w:t>Meine Wünsche für das Grab und den Grabstein:</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6971AC" w14:paraId="70372659" w14:textId="77777777" w:rsidTr="00F21E79">
        <w:trPr>
          <w:trHeight w:val="454"/>
        </w:trPr>
        <w:tc>
          <w:tcPr>
            <w:tcW w:w="4678" w:type="dxa"/>
            <w:vAlign w:val="bottom"/>
          </w:tcPr>
          <w:p w14:paraId="41D3AA40" w14:textId="77777777" w:rsidR="006971AC" w:rsidRPr="00AE2459" w:rsidRDefault="006971AC" w:rsidP="00F21E79">
            <w:pPr>
              <w:spacing w:line="280" w:lineRule="exact"/>
              <w:rPr>
                <w:sz w:val="18"/>
                <w:szCs w:val="18"/>
              </w:rPr>
            </w:pPr>
          </w:p>
        </w:tc>
      </w:tr>
      <w:tr w:rsidR="006971AC" w14:paraId="084A5386" w14:textId="77777777" w:rsidTr="00F21E79">
        <w:trPr>
          <w:trHeight w:val="454"/>
        </w:trPr>
        <w:tc>
          <w:tcPr>
            <w:tcW w:w="4678" w:type="dxa"/>
            <w:vAlign w:val="bottom"/>
          </w:tcPr>
          <w:p w14:paraId="0EC72104" w14:textId="77777777" w:rsidR="006971AC" w:rsidRPr="00AE2459" w:rsidRDefault="006971AC" w:rsidP="00F21E79">
            <w:pPr>
              <w:spacing w:line="280" w:lineRule="exact"/>
              <w:rPr>
                <w:sz w:val="18"/>
                <w:szCs w:val="18"/>
              </w:rPr>
            </w:pPr>
          </w:p>
        </w:tc>
      </w:tr>
      <w:tr w:rsidR="006971AC" w14:paraId="228440BF" w14:textId="77777777" w:rsidTr="00F21E79">
        <w:trPr>
          <w:trHeight w:val="454"/>
        </w:trPr>
        <w:tc>
          <w:tcPr>
            <w:tcW w:w="4678" w:type="dxa"/>
            <w:tcBorders>
              <w:bottom w:val="single" w:sz="8" w:space="0" w:color="auto"/>
            </w:tcBorders>
            <w:vAlign w:val="bottom"/>
          </w:tcPr>
          <w:p w14:paraId="2672F095" w14:textId="77777777" w:rsidR="006971AC" w:rsidRPr="00AE2459" w:rsidRDefault="006971AC" w:rsidP="00F21E79">
            <w:pPr>
              <w:spacing w:line="280" w:lineRule="exact"/>
              <w:rPr>
                <w:sz w:val="18"/>
                <w:szCs w:val="18"/>
              </w:rPr>
            </w:pPr>
          </w:p>
        </w:tc>
      </w:tr>
      <w:tr w:rsidR="006971AC" w14:paraId="1DE51B3D" w14:textId="77777777" w:rsidTr="00F21E79">
        <w:trPr>
          <w:trHeight w:val="454"/>
        </w:trPr>
        <w:tc>
          <w:tcPr>
            <w:tcW w:w="4678" w:type="dxa"/>
            <w:tcBorders>
              <w:top w:val="single" w:sz="8" w:space="0" w:color="auto"/>
              <w:bottom w:val="single" w:sz="8" w:space="0" w:color="auto"/>
            </w:tcBorders>
            <w:vAlign w:val="bottom"/>
          </w:tcPr>
          <w:p w14:paraId="46B4B734" w14:textId="77777777" w:rsidR="006971AC" w:rsidRPr="00AE2459" w:rsidRDefault="006971AC" w:rsidP="00F21E79">
            <w:pPr>
              <w:spacing w:line="280" w:lineRule="exact"/>
              <w:rPr>
                <w:sz w:val="18"/>
                <w:szCs w:val="18"/>
              </w:rPr>
            </w:pPr>
          </w:p>
        </w:tc>
      </w:tr>
    </w:tbl>
    <w:p w14:paraId="7952A25D" w14:textId="77777777" w:rsidR="006971AC" w:rsidRPr="008F4F43" w:rsidRDefault="006971AC" w:rsidP="006971AC">
      <w:pPr>
        <w:rPr>
          <w:sz w:val="20"/>
        </w:rPr>
      </w:pPr>
    </w:p>
    <w:p w14:paraId="41DBB290" w14:textId="33F68CDC" w:rsidR="00667231" w:rsidRPr="000C3DB3" w:rsidRDefault="009C4C4D" w:rsidP="00667231">
      <w:pPr>
        <w:rPr>
          <w:sz w:val="18"/>
          <w:szCs w:val="18"/>
        </w:rPr>
      </w:pPr>
      <w:r>
        <w:rPr>
          <w:sz w:val="18"/>
          <w:szCs w:val="18"/>
        </w:rPr>
        <w:t>Anstelle von Blumenspenden möchte ich, dass folgende</w:t>
      </w:r>
      <w:r w:rsidR="004F1476">
        <w:rPr>
          <w:sz w:val="18"/>
          <w:szCs w:val="18"/>
        </w:rPr>
        <w:t>r</w:t>
      </w:r>
      <w:r>
        <w:rPr>
          <w:sz w:val="18"/>
          <w:szCs w:val="18"/>
        </w:rPr>
        <w:t xml:space="preserve"> Institution</w:t>
      </w:r>
      <w:r w:rsidR="0033343A">
        <w:rPr>
          <w:sz w:val="18"/>
          <w:szCs w:val="18"/>
        </w:rPr>
        <w:t>(en)</w:t>
      </w:r>
      <w:r>
        <w:rPr>
          <w:sz w:val="18"/>
          <w:szCs w:val="18"/>
        </w:rPr>
        <w:t xml:space="preserve"> gedacht wird</w:t>
      </w:r>
      <w:r w:rsidR="00667231" w:rsidRPr="000C3DB3">
        <w:rPr>
          <w:sz w:val="18"/>
          <w:szCs w:val="18"/>
        </w:rPr>
        <w:t>:</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667231" w14:paraId="492D5DB3" w14:textId="77777777" w:rsidTr="00E66271">
        <w:trPr>
          <w:trHeight w:val="454"/>
        </w:trPr>
        <w:tc>
          <w:tcPr>
            <w:tcW w:w="4678" w:type="dxa"/>
            <w:tcBorders>
              <w:top w:val="nil"/>
              <w:bottom w:val="single" w:sz="8" w:space="0" w:color="auto"/>
            </w:tcBorders>
            <w:vAlign w:val="bottom"/>
          </w:tcPr>
          <w:p w14:paraId="245E1A8D" w14:textId="77777777" w:rsidR="00667231" w:rsidRPr="00D8632F" w:rsidRDefault="00667231" w:rsidP="00F21E79">
            <w:pPr>
              <w:spacing w:line="280" w:lineRule="exact"/>
              <w:rPr>
                <w:sz w:val="18"/>
                <w:szCs w:val="18"/>
              </w:rPr>
            </w:pPr>
          </w:p>
        </w:tc>
      </w:tr>
      <w:tr w:rsidR="009C4C4D" w14:paraId="7F823D34" w14:textId="77777777" w:rsidTr="00E66271">
        <w:trPr>
          <w:trHeight w:val="454"/>
        </w:trPr>
        <w:tc>
          <w:tcPr>
            <w:tcW w:w="4678" w:type="dxa"/>
            <w:tcBorders>
              <w:top w:val="single" w:sz="8" w:space="0" w:color="auto"/>
              <w:bottom w:val="single" w:sz="8" w:space="0" w:color="auto"/>
            </w:tcBorders>
            <w:vAlign w:val="bottom"/>
          </w:tcPr>
          <w:p w14:paraId="77C2995B" w14:textId="77777777" w:rsidR="009C4C4D" w:rsidRPr="00D8632F" w:rsidRDefault="009C4C4D" w:rsidP="00F21E79">
            <w:pPr>
              <w:spacing w:line="280" w:lineRule="exact"/>
              <w:rPr>
                <w:sz w:val="18"/>
                <w:szCs w:val="18"/>
              </w:rPr>
            </w:pPr>
          </w:p>
        </w:tc>
      </w:tr>
    </w:tbl>
    <w:p w14:paraId="6C708AFE" w14:textId="77777777" w:rsidR="00667231" w:rsidRPr="008F4F43" w:rsidRDefault="00667231" w:rsidP="00667231">
      <w:pPr>
        <w:rPr>
          <w:sz w:val="20"/>
        </w:rPr>
      </w:pPr>
    </w:p>
    <w:p w14:paraId="349132DA" w14:textId="668BCCE0" w:rsidR="00667231" w:rsidRPr="006971AC" w:rsidRDefault="009C4C4D" w:rsidP="00667231">
      <w:pPr>
        <w:rPr>
          <w:sz w:val="18"/>
          <w:szCs w:val="18"/>
        </w:rPr>
      </w:pPr>
      <w:r>
        <w:rPr>
          <w:sz w:val="18"/>
          <w:szCs w:val="18"/>
        </w:rPr>
        <w:t>Weitere Anordnungen</w:t>
      </w:r>
      <w:r w:rsidR="00E97149">
        <w:rPr>
          <w:sz w:val="18"/>
          <w:szCs w:val="18"/>
        </w:rPr>
        <w:t xml:space="preserve"> (</w:t>
      </w:r>
      <w:r w:rsidR="002F410B">
        <w:rPr>
          <w:sz w:val="18"/>
          <w:szCs w:val="18"/>
        </w:rPr>
        <w:t xml:space="preserve">bspw. </w:t>
      </w:r>
      <w:r w:rsidR="00E97149">
        <w:rPr>
          <w:sz w:val="18"/>
          <w:szCs w:val="18"/>
        </w:rPr>
        <w:t>Grabunterhalt)</w:t>
      </w:r>
      <w:r w:rsidR="00667231" w:rsidRPr="006971AC">
        <w:rPr>
          <w:sz w:val="18"/>
          <w:szCs w:val="18"/>
        </w:rPr>
        <w:t>:</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667231" w14:paraId="007F521F" w14:textId="77777777" w:rsidTr="00F21E79">
        <w:trPr>
          <w:trHeight w:val="454"/>
        </w:trPr>
        <w:tc>
          <w:tcPr>
            <w:tcW w:w="4678" w:type="dxa"/>
            <w:vAlign w:val="bottom"/>
          </w:tcPr>
          <w:p w14:paraId="4158A359" w14:textId="77777777" w:rsidR="00667231" w:rsidRPr="00AE2459" w:rsidRDefault="00667231" w:rsidP="00F21E79">
            <w:pPr>
              <w:spacing w:line="280" w:lineRule="exact"/>
              <w:rPr>
                <w:sz w:val="18"/>
                <w:szCs w:val="18"/>
              </w:rPr>
            </w:pPr>
          </w:p>
        </w:tc>
      </w:tr>
      <w:tr w:rsidR="00667231" w14:paraId="1391CF26" w14:textId="77777777" w:rsidTr="00F21E79">
        <w:trPr>
          <w:trHeight w:val="454"/>
        </w:trPr>
        <w:tc>
          <w:tcPr>
            <w:tcW w:w="4678" w:type="dxa"/>
            <w:vAlign w:val="bottom"/>
          </w:tcPr>
          <w:p w14:paraId="2F7E1900" w14:textId="77777777" w:rsidR="00667231" w:rsidRPr="00AE2459" w:rsidRDefault="00667231" w:rsidP="00F21E79">
            <w:pPr>
              <w:spacing w:line="280" w:lineRule="exact"/>
              <w:rPr>
                <w:sz w:val="18"/>
                <w:szCs w:val="18"/>
              </w:rPr>
            </w:pPr>
          </w:p>
        </w:tc>
      </w:tr>
      <w:tr w:rsidR="00667231" w14:paraId="21871315" w14:textId="77777777" w:rsidTr="00F21E79">
        <w:trPr>
          <w:trHeight w:val="454"/>
        </w:trPr>
        <w:tc>
          <w:tcPr>
            <w:tcW w:w="4678" w:type="dxa"/>
            <w:tcBorders>
              <w:bottom w:val="single" w:sz="8" w:space="0" w:color="auto"/>
            </w:tcBorders>
            <w:vAlign w:val="bottom"/>
          </w:tcPr>
          <w:p w14:paraId="5BC4A1FB" w14:textId="77777777" w:rsidR="00667231" w:rsidRPr="00AE2459" w:rsidRDefault="00667231" w:rsidP="00F21E79">
            <w:pPr>
              <w:spacing w:line="280" w:lineRule="exact"/>
              <w:rPr>
                <w:sz w:val="18"/>
                <w:szCs w:val="18"/>
              </w:rPr>
            </w:pPr>
          </w:p>
        </w:tc>
      </w:tr>
      <w:tr w:rsidR="00667231" w14:paraId="066D9755" w14:textId="77777777" w:rsidTr="00F21E79">
        <w:trPr>
          <w:trHeight w:val="454"/>
        </w:trPr>
        <w:tc>
          <w:tcPr>
            <w:tcW w:w="4678" w:type="dxa"/>
            <w:tcBorders>
              <w:top w:val="single" w:sz="8" w:space="0" w:color="auto"/>
              <w:bottom w:val="single" w:sz="8" w:space="0" w:color="auto"/>
            </w:tcBorders>
            <w:vAlign w:val="bottom"/>
          </w:tcPr>
          <w:p w14:paraId="55F3D635" w14:textId="77777777" w:rsidR="00667231" w:rsidRPr="00AE2459" w:rsidRDefault="00667231" w:rsidP="00F21E79">
            <w:pPr>
              <w:spacing w:line="280" w:lineRule="exact"/>
              <w:rPr>
                <w:sz w:val="18"/>
                <w:szCs w:val="18"/>
              </w:rPr>
            </w:pPr>
          </w:p>
        </w:tc>
      </w:tr>
    </w:tbl>
    <w:p w14:paraId="1ED8E4C9" w14:textId="01CDC8D1" w:rsidR="00275C55" w:rsidRPr="006971AC" w:rsidRDefault="00275C55" w:rsidP="006971AC">
      <w:pPr>
        <w:rPr>
          <w:sz w:val="18"/>
          <w:szCs w:val="18"/>
        </w:rPr>
      </w:pPr>
    </w:p>
    <w:p w14:paraId="3CF1B9FF" w14:textId="3729689C" w:rsidR="004E1D71" w:rsidRPr="001E330E" w:rsidRDefault="00832905" w:rsidP="004E1D71">
      <w:pPr>
        <w:spacing w:line="280" w:lineRule="exact"/>
        <w:rPr>
          <w:szCs w:val="22"/>
        </w:rPr>
      </w:pPr>
      <w:r>
        <w:rPr>
          <w:noProof/>
          <w:szCs w:val="22"/>
        </w:rPr>
        <mc:AlternateContent>
          <mc:Choice Requires="wps">
            <w:drawing>
              <wp:anchor distT="0" distB="0" distL="114300" distR="114300" simplePos="0" relativeHeight="251666432" behindDoc="0" locked="0" layoutInCell="1" allowOverlap="1" wp14:anchorId="030B732A" wp14:editId="2166859A">
                <wp:simplePos x="0" y="0"/>
                <wp:positionH relativeFrom="column">
                  <wp:posOffset>2433147</wp:posOffset>
                </wp:positionH>
                <wp:positionV relativeFrom="paragraph">
                  <wp:posOffset>694343</wp:posOffset>
                </wp:positionV>
                <wp:extent cx="637309" cy="249382"/>
                <wp:effectExtent l="0" t="0" r="0" b="0"/>
                <wp:wrapNone/>
                <wp:docPr id="6" name="Textfeld 6"/>
                <wp:cNvGraphicFramePr/>
                <a:graphic xmlns:a="http://schemas.openxmlformats.org/drawingml/2006/main">
                  <a:graphicData uri="http://schemas.microsoft.com/office/word/2010/wordprocessingShape">
                    <wps:wsp>
                      <wps:cNvSpPr txBox="1"/>
                      <wps:spPr>
                        <a:xfrm>
                          <a:off x="0" y="0"/>
                          <a:ext cx="637309" cy="249382"/>
                        </a:xfrm>
                        <a:prstGeom prst="rect">
                          <a:avLst/>
                        </a:prstGeom>
                        <a:solidFill>
                          <a:schemeClr val="lt1"/>
                        </a:solidFill>
                        <a:ln w="6350">
                          <a:noFill/>
                        </a:ln>
                      </wps:spPr>
                      <wps:txbx>
                        <w:txbxContent>
                          <w:p w14:paraId="7E9FAE4F" w14:textId="77777777" w:rsidR="00832905" w:rsidRPr="00E42FC5" w:rsidRDefault="00832905" w:rsidP="00832905">
                            <w:pPr>
                              <w:pBdr>
                                <w:top w:val="single" w:sz="8" w:space="1" w:color="auto"/>
                              </w:pBdr>
                              <w:jc w:val="center"/>
                              <w:rPr>
                                <w:sz w:val="16"/>
                                <w:szCs w:val="14"/>
                              </w:rPr>
                            </w:pPr>
                            <w:r w:rsidRPr="00E42FC5">
                              <w:rPr>
                                <w:sz w:val="16"/>
                                <w:szCs w:val="14"/>
                              </w:rPr>
                              <w:t>Visum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B9F8586">
              <v:shape id="Textfeld 6" style="position:absolute;margin-left:191.6pt;margin-top:54.65pt;width:50.2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" w14:anchorId="030B732A">
                <v:textbox>
                  <w:txbxContent>
                    <w:p w:rsidRPr="00E42FC5" w:rsidR="00832905" w:rsidP="00832905" w:rsidRDefault="00832905" w14:paraId="483779A9" w14:textId="77777777">
                      <w:pPr>
                        <w:pBdr>
                          <w:top w:val="single" w:color="auto" w:sz="8" w:space="1"/>
                        </w:pBdr>
                        <w:jc w:val="center"/>
                        <w:rPr>
                          <w:sz w:val="16"/>
                          <w:szCs w:val="14"/>
                        </w:rPr>
                      </w:pPr>
                      <w:r w:rsidRPr="00E42FC5">
                        <w:rPr>
                          <w:sz w:val="16"/>
                          <w:szCs w:val="14"/>
                        </w:rPr>
                        <w:t>Visum</w:t>
                      </w:r>
                    </w:p>
                  </w:txbxContent>
                </v:textbox>
              </v:shape>
            </w:pict>
          </mc:Fallback>
        </mc:AlternateContent>
      </w:r>
      <w:r w:rsidR="004E1D71" w:rsidRPr="001E330E">
        <w:rPr>
          <w:szCs w:val="22"/>
        </w:rPr>
        <w:br w:type="page"/>
      </w:r>
    </w:p>
    <w:p w14:paraId="5F4D06B0" w14:textId="3D9FE520" w:rsidR="001C5EEC" w:rsidRPr="00B74CF6" w:rsidRDefault="001C5EEC" w:rsidP="001C5EEC">
      <w:pPr>
        <w:pStyle w:val="Untertitel"/>
        <w:spacing w:after="0"/>
        <w:rPr>
          <w:sz w:val="18"/>
          <w:szCs w:val="18"/>
        </w:rPr>
      </w:pPr>
      <w:r w:rsidRPr="00B74CF6">
        <w:rPr>
          <w:sz w:val="18"/>
          <w:szCs w:val="18"/>
        </w:rPr>
        <w:lastRenderedPageBreak/>
        <w:t>Mein Wunsch zur Obhut meiner Kinder</w:t>
      </w:r>
    </w:p>
    <w:p w14:paraId="75B6CFBD" w14:textId="5928240C" w:rsidR="001C5EEC" w:rsidRPr="00B74CF6" w:rsidRDefault="001C5EEC" w:rsidP="001C5EEC">
      <w:pPr>
        <w:rPr>
          <w:sz w:val="18"/>
          <w:szCs w:val="18"/>
        </w:rPr>
      </w:pPr>
      <w:r w:rsidRPr="00B74CF6">
        <w:rPr>
          <w:sz w:val="18"/>
          <w:szCs w:val="18"/>
        </w:rPr>
        <w:t>Ich wünsche</w:t>
      </w:r>
      <w:r w:rsidR="003B4592" w:rsidRPr="00B74CF6">
        <w:rPr>
          <w:sz w:val="18"/>
          <w:szCs w:val="18"/>
        </w:rPr>
        <w:t>, dass folgende Person für meine Kinder sorgen soll:</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1C5EEC" w14:paraId="6D9BD958" w14:textId="77777777" w:rsidTr="00024D45">
        <w:trPr>
          <w:trHeight w:val="454"/>
        </w:trPr>
        <w:tc>
          <w:tcPr>
            <w:tcW w:w="4678" w:type="dxa"/>
            <w:tcBorders>
              <w:top w:val="nil"/>
              <w:bottom w:val="single" w:sz="8" w:space="0" w:color="auto"/>
            </w:tcBorders>
            <w:vAlign w:val="bottom"/>
          </w:tcPr>
          <w:p w14:paraId="014C77C8" w14:textId="77777777" w:rsidR="001C5EEC" w:rsidRPr="00D44055" w:rsidRDefault="001C5EEC" w:rsidP="00F21E79">
            <w:pPr>
              <w:spacing w:line="280" w:lineRule="exact"/>
              <w:rPr>
                <w:sz w:val="18"/>
                <w:szCs w:val="18"/>
              </w:rPr>
            </w:pPr>
          </w:p>
        </w:tc>
      </w:tr>
    </w:tbl>
    <w:p w14:paraId="4E9DAC94" w14:textId="43DE2EE0" w:rsidR="00275C55" w:rsidRDefault="00275C55" w:rsidP="00330C59">
      <w:pPr>
        <w:spacing w:line="280" w:lineRule="exact"/>
        <w:rPr>
          <w:szCs w:val="22"/>
        </w:rPr>
      </w:pPr>
    </w:p>
    <w:p w14:paraId="3FF2F8E0" w14:textId="60C51DB1" w:rsidR="00024D45" w:rsidRPr="00574C2B" w:rsidRDefault="00024D45" w:rsidP="00024D45">
      <w:pPr>
        <w:pStyle w:val="Untertitel"/>
        <w:spacing w:after="0"/>
        <w:rPr>
          <w:sz w:val="18"/>
          <w:szCs w:val="18"/>
        </w:rPr>
      </w:pPr>
      <w:r w:rsidRPr="00574C2B">
        <w:rPr>
          <w:sz w:val="18"/>
          <w:szCs w:val="18"/>
        </w:rPr>
        <w:t>Wo befindet sich was</w:t>
      </w:r>
    </w:p>
    <w:p w14:paraId="6742919A" w14:textId="2FE0ECBF" w:rsidR="00024D45" w:rsidRPr="008C4333" w:rsidRDefault="00E15E76" w:rsidP="00E15E76">
      <w:pPr>
        <w:rPr>
          <w:sz w:val="18"/>
          <w:szCs w:val="18"/>
        </w:rPr>
      </w:pPr>
      <w:r w:rsidRPr="230D081F">
        <w:rPr>
          <w:sz w:val="18"/>
          <w:szCs w:val="18"/>
        </w:rPr>
        <w:t xml:space="preserve">Banken und Postkonto: Ich habe </w:t>
      </w:r>
      <w:proofErr w:type="spellStart"/>
      <w:r w:rsidRPr="230D081F">
        <w:rPr>
          <w:sz w:val="18"/>
          <w:szCs w:val="18"/>
        </w:rPr>
        <w:t>Kont</w:t>
      </w:r>
      <w:r w:rsidR="17E90E30" w:rsidRPr="230D081F">
        <w:rPr>
          <w:sz w:val="18"/>
          <w:szCs w:val="18"/>
        </w:rPr>
        <w:t>i</w:t>
      </w:r>
      <w:proofErr w:type="spellEnd"/>
      <w:r w:rsidRPr="230D081F">
        <w:rPr>
          <w:sz w:val="18"/>
          <w:szCs w:val="18"/>
        </w:rPr>
        <w:t xml:space="preserve"> (und evtl.</w:t>
      </w:r>
      <w:r w:rsidR="00613E59" w:rsidRPr="230D081F">
        <w:rPr>
          <w:sz w:val="18"/>
          <w:szCs w:val="18"/>
        </w:rPr>
        <w:t xml:space="preserve"> </w:t>
      </w:r>
      <w:r w:rsidRPr="230D081F">
        <w:rPr>
          <w:sz w:val="18"/>
          <w:szCs w:val="18"/>
        </w:rPr>
        <w:t>ein Depot</w:t>
      </w:r>
      <w:r w:rsidR="00147A7C" w:rsidRPr="230D081F">
        <w:rPr>
          <w:sz w:val="18"/>
          <w:szCs w:val="18"/>
        </w:rPr>
        <w:t>, Schliessfach</w:t>
      </w:r>
      <w:r w:rsidRPr="230D081F">
        <w:rPr>
          <w:sz w:val="18"/>
          <w:szCs w:val="18"/>
        </w:rPr>
        <w:t xml:space="preserve">) </w:t>
      </w:r>
      <w:proofErr w:type="gramStart"/>
      <w:r w:rsidRPr="230D081F">
        <w:rPr>
          <w:sz w:val="18"/>
          <w:szCs w:val="18"/>
        </w:rPr>
        <w:t>bei folgenden</w:t>
      </w:r>
      <w:proofErr w:type="gramEnd"/>
      <w:r w:rsidRPr="230D081F">
        <w:rPr>
          <w:sz w:val="18"/>
          <w:szCs w:val="18"/>
        </w:rPr>
        <w:t xml:space="preserve"> Banken oder der Post:</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024D45" w14:paraId="3538115D" w14:textId="77777777" w:rsidTr="00AD2BF5">
        <w:trPr>
          <w:trHeight w:val="454"/>
        </w:trPr>
        <w:tc>
          <w:tcPr>
            <w:tcW w:w="4678" w:type="dxa"/>
            <w:tcBorders>
              <w:top w:val="nil"/>
              <w:bottom w:val="single" w:sz="8" w:space="0" w:color="auto"/>
            </w:tcBorders>
            <w:vAlign w:val="bottom"/>
          </w:tcPr>
          <w:p w14:paraId="7FD8A4D2" w14:textId="77777777" w:rsidR="00024D45" w:rsidRPr="00D44055" w:rsidRDefault="00024D45" w:rsidP="00F21E79">
            <w:pPr>
              <w:spacing w:line="280" w:lineRule="exact"/>
              <w:rPr>
                <w:sz w:val="18"/>
                <w:szCs w:val="18"/>
              </w:rPr>
            </w:pPr>
          </w:p>
        </w:tc>
      </w:tr>
      <w:tr w:rsidR="00E15E76" w14:paraId="11C8C88B" w14:textId="77777777" w:rsidTr="00AD2BF5">
        <w:trPr>
          <w:trHeight w:val="454"/>
        </w:trPr>
        <w:tc>
          <w:tcPr>
            <w:tcW w:w="4678" w:type="dxa"/>
            <w:tcBorders>
              <w:top w:val="single" w:sz="8" w:space="0" w:color="auto"/>
              <w:bottom w:val="single" w:sz="8" w:space="0" w:color="auto"/>
            </w:tcBorders>
            <w:vAlign w:val="bottom"/>
          </w:tcPr>
          <w:p w14:paraId="0B8F414C" w14:textId="77777777" w:rsidR="00E15E76" w:rsidRPr="00D44055" w:rsidRDefault="00E15E76" w:rsidP="00F21E79">
            <w:pPr>
              <w:spacing w:line="280" w:lineRule="exact"/>
              <w:rPr>
                <w:sz w:val="18"/>
                <w:szCs w:val="18"/>
              </w:rPr>
            </w:pPr>
          </w:p>
        </w:tc>
      </w:tr>
      <w:tr w:rsidR="00E15E76" w14:paraId="764D7762" w14:textId="77777777" w:rsidTr="00AD2BF5">
        <w:trPr>
          <w:trHeight w:val="454"/>
        </w:trPr>
        <w:tc>
          <w:tcPr>
            <w:tcW w:w="4678" w:type="dxa"/>
            <w:tcBorders>
              <w:top w:val="single" w:sz="8" w:space="0" w:color="auto"/>
              <w:bottom w:val="single" w:sz="8" w:space="0" w:color="auto"/>
            </w:tcBorders>
            <w:vAlign w:val="bottom"/>
          </w:tcPr>
          <w:p w14:paraId="5CDF1C4C" w14:textId="77777777" w:rsidR="00E15E76" w:rsidRPr="00D44055" w:rsidRDefault="00E15E76" w:rsidP="00F21E79">
            <w:pPr>
              <w:spacing w:line="280" w:lineRule="exact"/>
              <w:rPr>
                <w:sz w:val="18"/>
                <w:szCs w:val="18"/>
              </w:rPr>
            </w:pPr>
          </w:p>
        </w:tc>
      </w:tr>
      <w:tr w:rsidR="00E15E76" w14:paraId="534D688F" w14:textId="77777777" w:rsidTr="00AD2BF5">
        <w:trPr>
          <w:trHeight w:val="454"/>
        </w:trPr>
        <w:tc>
          <w:tcPr>
            <w:tcW w:w="4678" w:type="dxa"/>
            <w:tcBorders>
              <w:top w:val="single" w:sz="8" w:space="0" w:color="auto"/>
              <w:bottom w:val="single" w:sz="8" w:space="0" w:color="auto"/>
            </w:tcBorders>
            <w:vAlign w:val="bottom"/>
          </w:tcPr>
          <w:p w14:paraId="6A6C2ED4" w14:textId="77777777" w:rsidR="00E15E76" w:rsidRPr="00D44055" w:rsidRDefault="00E15E76" w:rsidP="00F21E79">
            <w:pPr>
              <w:spacing w:line="280" w:lineRule="exact"/>
              <w:rPr>
                <w:sz w:val="18"/>
                <w:szCs w:val="18"/>
              </w:rPr>
            </w:pPr>
          </w:p>
        </w:tc>
      </w:tr>
      <w:tr w:rsidR="00E15E76" w14:paraId="78E26134" w14:textId="77777777" w:rsidTr="00AD2BF5">
        <w:trPr>
          <w:trHeight w:val="454"/>
        </w:trPr>
        <w:tc>
          <w:tcPr>
            <w:tcW w:w="4678" w:type="dxa"/>
            <w:tcBorders>
              <w:top w:val="single" w:sz="8" w:space="0" w:color="auto"/>
              <w:bottom w:val="single" w:sz="8" w:space="0" w:color="auto"/>
            </w:tcBorders>
            <w:vAlign w:val="bottom"/>
          </w:tcPr>
          <w:p w14:paraId="35EDA512" w14:textId="77777777" w:rsidR="00E15E76" w:rsidRPr="00D44055" w:rsidRDefault="00E15E76" w:rsidP="00F21E79">
            <w:pPr>
              <w:spacing w:line="280" w:lineRule="exact"/>
              <w:rPr>
                <w:sz w:val="18"/>
                <w:szCs w:val="18"/>
              </w:rPr>
            </w:pPr>
          </w:p>
        </w:tc>
      </w:tr>
    </w:tbl>
    <w:p w14:paraId="42FEE70A" w14:textId="77777777" w:rsidR="00024D45" w:rsidRDefault="00024D45" w:rsidP="00024D45">
      <w:pPr>
        <w:spacing w:line="280" w:lineRule="exact"/>
        <w:rPr>
          <w:szCs w:val="22"/>
        </w:rPr>
      </w:pPr>
    </w:p>
    <w:p w14:paraId="295E35CE" w14:textId="62E73A52" w:rsidR="00345DD6" w:rsidRPr="008C4333" w:rsidRDefault="002915CE" w:rsidP="002915CE">
      <w:pPr>
        <w:rPr>
          <w:sz w:val="18"/>
          <w:szCs w:val="18"/>
        </w:rPr>
      </w:pPr>
      <w:r w:rsidRPr="230D081F">
        <w:rPr>
          <w:sz w:val="18"/>
          <w:szCs w:val="18"/>
        </w:rPr>
        <w:t>Folgende Person hat eine Vollmacht über mein Konto/</w:t>
      </w:r>
      <w:r>
        <w:br/>
      </w:r>
      <w:r w:rsidRPr="230D081F">
        <w:rPr>
          <w:sz w:val="18"/>
          <w:szCs w:val="18"/>
        </w:rPr>
        <w:t xml:space="preserve">meine </w:t>
      </w:r>
      <w:proofErr w:type="spellStart"/>
      <w:r w:rsidRPr="230D081F">
        <w:rPr>
          <w:sz w:val="18"/>
          <w:szCs w:val="18"/>
        </w:rPr>
        <w:t>Kont</w:t>
      </w:r>
      <w:r w:rsidR="735F06C9" w:rsidRPr="230D081F">
        <w:rPr>
          <w:sz w:val="18"/>
          <w:szCs w:val="18"/>
        </w:rPr>
        <w:t>i</w:t>
      </w:r>
      <w:proofErr w:type="spellEnd"/>
      <w:r w:rsidRPr="230D081F">
        <w:rPr>
          <w:sz w:val="18"/>
          <w:szCs w:val="18"/>
        </w:rPr>
        <w:t>, mein Depot (Nummer angeben) über den</w:t>
      </w:r>
      <w:r w:rsidR="00613E59" w:rsidRPr="230D081F">
        <w:rPr>
          <w:sz w:val="18"/>
          <w:szCs w:val="18"/>
        </w:rPr>
        <w:t xml:space="preserve"> </w:t>
      </w:r>
      <w:r w:rsidRPr="230D081F">
        <w:rPr>
          <w:sz w:val="18"/>
          <w:szCs w:val="18"/>
        </w:rPr>
        <w:t>Tod hinaus</w:t>
      </w:r>
      <w:r w:rsidR="00345DD6" w:rsidRPr="230D081F">
        <w:rPr>
          <w:sz w:val="18"/>
          <w:szCs w:val="18"/>
        </w:rPr>
        <w:t>:</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345DD6" w14:paraId="06E1FC85" w14:textId="77777777" w:rsidTr="00F21E79">
        <w:trPr>
          <w:trHeight w:val="454"/>
        </w:trPr>
        <w:tc>
          <w:tcPr>
            <w:tcW w:w="4678" w:type="dxa"/>
            <w:tcBorders>
              <w:top w:val="nil"/>
              <w:bottom w:val="single" w:sz="8" w:space="0" w:color="auto"/>
            </w:tcBorders>
            <w:vAlign w:val="bottom"/>
          </w:tcPr>
          <w:p w14:paraId="1E42E1ED" w14:textId="77777777" w:rsidR="00345DD6" w:rsidRPr="00D44055" w:rsidRDefault="00345DD6" w:rsidP="00F21E79">
            <w:pPr>
              <w:spacing w:line="280" w:lineRule="exact"/>
              <w:rPr>
                <w:sz w:val="18"/>
                <w:szCs w:val="18"/>
              </w:rPr>
            </w:pPr>
          </w:p>
        </w:tc>
      </w:tr>
      <w:tr w:rsidR="00345DD6" w14:paraId="10A2F3B5" w14:textId="77777777" w:rsidTr="00F21E79">
        <w:trPr>
          <w:trHeight w:val="454"/>
        </w:trPr>
        <w:tc>
          <w:tcPr>
            <w:tcW w:w="4678" w:type="dxa"/>
            <w:tcBorders>
              <w:top w:val="single" w:sz="8" w:space="0" w:color="auto"/>
              <w:bottom w:val="single" w:sz="8" w:space="0" w:color="auto"/>
            </w:tcBorders>
            <w:vAlign w:val="bottom"/>
          </w:tcPr>
          <w:p w14:paraId="26A12F5E" w14:textId="77777777" w:rsidR="00345DD6" w:rsidRPr="00D44055" w:rsidRDefault="00345DD6" w:rsidP="00F21E79">
            <w:pPr>
              <w:spacing w:line="280" w:lineRule="exact"/>
              <w:rPr>
                <w:sz w:val="18"/>
                <w:szCs w:val="18"/>
              </w:rPr>
            </w:pPr>
          </w:p>
        </w:tc>
      </w:tr>
      <w:tr w:rsidR="00345DD6" w14:paraId="0AAD4CD4" w14:textId="77777777" w:rsidTr="00F21E79">
        <w:trPr>
          <w:trHeight w:val="454"/>
        </w:trPr>
        <w:tc>
          <w:tcPr>
            <w:tcW w:w="4678" w:type="dxa"/>
            <w:tcBorders>
              <w:top w:val="single" w:sz="8" w:space="0" w:color="auto"/>
              <w:bottom w:val="single" w:sz="8" w:space="0" w:color="auto"/>
            </w:tcBorders>
            <w:vAlign w:val="bottom"/>
          </w:tcPr>
          <w:p w14:paraId="566C0FF7" w14:textId="77777777" w:rsidR="00345DD6" w:rsidRPr="00D44055" w:rsidRDefault="00345DD6" w:rsidP="00F21E79">
            <w:pPr>
              <w:spacing w:line="280" w:lineRule="exact"/>
              <w:rPr>
                <w:sz w:val="18"/>
                <w:szCs w:val="18"/>
              </w:rPr>
            </w:pPr>
          </w:p>
        </w:tc>
      </w:tr>
    </w:tbl>
    <w:p w14:paraId="3DB92C61" w14:textId="03E85963" w:rsidR="001C5EEC" w:rsidRDefault="001C5EEC" w:rsidP="00330C59">
      <w:pPr>
        <w:spacing w:line="280" w:lineRule="exact"/>
        <w:rPr>
          <w:szCs w:val="22"/>
        </w:rPr>
      </w:pPr>
    </w:p>
    <w:p w14:paraId="3B39E6AF" w14:textId="1BD8939D" w:rsidR="00465FDB" w:rsidRDefault="00465FDB" w:rsidP="00465FDB">
      <w:pPr>
        <w:rPr>
          <w:sz w:val="18"/>
          <w:szCs w:val="18"/>
        </w:rPr>
      </w:pPr>
      <w:r w:rsidRPr="00465FDB">
        <w:rPr>
          <w:sz w:val="18"/>
          <w:szCs w:val="18"/>
        </w:rPr>
        <w:t>Die wichtigsten Dokumente sind an den folgenden</w:t>
      </w:r>
      <w:r w:rsidR="00613E59">
        <w:rPr>
          <w:sz w:val="18"/>
          <w:szCs w:val="18"/>
        </w:rPr>
        <w:t xml:space="preserve"> </w:t>
      </w:r>
      <w:r w:rsidRPr="00465FDB">
        <w:rPr>
          <w:sz w:val="18"/>
          <w:szCs w:val="18"/>
        </w:rPr>
        <w:t>Orten deponiert:</w:t>
      </w:r>
    </w:p>
    <w:p w14:paraId="79559727" w14:textId="77777777" w:rsidR="00465FDB" w:rsidRPr="00465FDB" w:rsidRDefault="00465FDB" w:rsidP="00465FDB">
      <w:pPr>
        <w:rPr>
          <w:sz w:val="18"/>
          <w:szCs w:val="18"/>
        </w:rPr>
      </w:pPr>
    </w:p>
    <w:p w14:paraId="3753A922" w14:textId="77777777" w:rsidR="00465FDB" w:rsidRPr="00465FDB" w:rsidRDefault="00465FDB" w:rsidP="00465FDB">
      <w:pPr>
        <w:rPr>
          <w:sz w:val="18"/>
          <w:szCs w:val="18"/>
        </w:rPr>
      </w:pPr>
      <w:r w:rsidRPr="00465FDB">
        <w:rPr>
          <w:sz w:val="18"/>
          <w:szCs w:val="18"/>
        </w:rPr>
        <w:t>Testament:</w:t>
      </w:r>
    </w:p>
    <w:p w14:paraId="1F8C43DD" w14:textId="77777777" w:rsidR="00465FDB" w:rsidRPr="00465FDB" w:rsidRDefault="00465FDB" w:rsidP="00465FDB">
      <w:pPr>
        <w:rPr>
          <w:sz w:val="18"/>
          <w:szCs w:val="18"/>
        </w:rPr>
      </w:pPr>
      <w:r w:rsidRPr="00465FDB">
        <w:rPr>
          <w:rFonts w:ascii="Segoe UI Symbol" w:hAnsi="Segoe UI Symbol" w:cs="Segoe UI Symbol"/>
          <w:sz w:val="18"/>
          <w:szCs w:val="18"/>
        </w:rPr>
        <w:t>☐</w:t>
      </w:r>
      <w:r w:rsidRPr="00465FDB">
        <w:rPr>
          <w:sz w:val="18"/>
          <w:szCs w:val="18"/>
        </w:rPr>
        <w:t xml:space="preserve"> Ich habe kein Testament verfasst.</w:t>
      </w:r>
    </w:p>
    <w:p w14:paraId="03B9DDC5" w14:textId="631425D6" w:rsidR="001C5EEC" w:rsidRPr="00465FDB" w:rsidRDefault="00465FDB" w:rsidP="00465FDB">
      <w:pPr>
        <w:rPr>
          <w:sz w:val="18"/>
          <w:szCs w:val="18"/>
        </w:rPr>
      </w:pPr>
      <w:r w:rsidRPr="00465FDB">
        <w:rPr>
          <w:rFonts w:ascii="Segoe UI Symbol" w:hAnsi="Segoe UI Symbol" w:cs="Segoe UI Symbol"/>
          <w:sz w:val="18"/>
          <w:szCs w:val="18"/>
        </w:rPr>
        <w:t>☐</w:t>
      </w:r>
      <w:r w:rsidRPr="00465FDB">
        <w:rPr>
          <w:sz w:val="18"/>
          <w:szCs w:val="18"/>
        </w:rPr>
        <w:t xml:space="preserve"> Mein Testament befindet sich an diesem Ort:</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465FDB" w14:paraId="435C2A7D" w14:textId="77777777" w:rsidTr="00F21E79">
        <w:trPr>
          <w:trHeight w:val="454"/>
        </w:trPr>
        <w:tc>
          <w:tcPr>
            <w:tcW w:w="4678" w:type="dxa"/>
            <w:tcBorders>
              <w:top w:val="nil"/>
              <w:bottom w:val="single" w:sz="8" w:space="0" w:color="auto"/>
            </w:tcBorders>
            <w:vAlign w:val="bottom"/>
          </w:tcPr>
          <w:p w14:paraId="1A302084" w14:textId="77777777" w:rsidR="00465FDB" w:rsidRPr="00D44055" w:rsidRDefault="00465FDB" w:rsidP="00F21E79">
            <w:pPr>
              <w:spacing w:line="280" w:lineRule="exact"/>
              <w:rPr>
                <w:sz w:val="18"/>
                <w:szCs w:val="18"/>
              </w:rPr>
            </w:pPr>
          </w:p>
        </w:tc>
      </w:tr>
    </w:tbl>
    <w:p w14:paraId="46D2E795" w14:textId="72CE39BD" w:rsidR="001C5EEC" w:rsidRPr="0039475D" w:rsidRDefault="001C5EEC" w:rsidP="0039475D">
      <w:pPr>
        <w:rPr>
          <w:sz w:val="18"/>
          <w:szCs w:val="18"/>
        </w:rPr>
      </w:pPr>
    </w:p>
    <w:p w14:paraId="62C615A0" w14:textId="77777777" w:rsidR="006B3020" w:rsidRPr="006B3020" w:rsidRDefault="006B3020" w:rsidP="006B3020">
      <w:pPr>
        <w:rPr>
          <w:sz w:val="18"/>
          <w:szCs w:val="18"/>
        </w:rPr>
      </w:pPr>
      <w:r w:rsidRPr="006B3020">
        <w:rPr>
          <w:sz w:val="18"/>
          <w:szCs w:val="18"/>
        </w:rPr>
        <w:t>Erbvertrag:</w:t>
      </w:r>
    </w:p>
    <w:p w14:paraId="64388E10" w14:textId="77777777" w:rsidR="006B3020" w:rsidRPr="006B3020" w:rsidRDefault="006B3020" w:rsidP="006B3020">
      <w:pPr>
        <w:rPr>
          <w:sz w:val="18"/>
          <w:szCs w:val="18"/>
        </w:rPr>
      </w:pPr>
      <w:r w:rsidRPr="006B3020">
        <w:rPr>
          <w:rFonts w:ascii="Segoe UI Symbol" w:hAnsi="Segoe UI Symbol" w:cs="Segoe UI Symbol"/>
          <w:sz w:val="18"/>
          <w:szCs w:val="18"/>
        </w:rPr>
        <w:t>☐</w:t>
      </w:r>
      <w:r w:rsidRPr="006B3020">
        <w:rPr>
          <w:sz w:val="18"/>
          <w:szCs w:val="18"/>
        </w:rPr>
        <w:t xml:space="preserve"> Ich habe keinen Erbvertrag verfasst.</w:t>
      </w:r>
    </w:p>
    <w:p w14:paraId="330335FB" w14:textId="155A320D" w:rsidR="006B3020" w:rsidRPr="00465FDB" w:rsidRDefault="006B3020" w:rsidP="006B3020">
      <w:pPr>
        <w:rPr>
          <w:sz w:val="18"/>
          <w:szCs w:val="18"/>
        </w:rPr>
      </w:pPr>
      <w:r w:rsidRPr="006B3020">
        <w:rPr>
          <w:rFonts w:ascii="Segoe UI Symbol" w:hAnsi="Segoe UI Symbol" w:cs="Segoe UI Symbol"/>
          <w:sz w:val="18"/>
          <w:szCs w:val="18"/>
        </w:rPr>
        <w:t>☐</w:t>
      </w:r>
      <w:r w:rsidRPr="006B3020">
        <w:rPr>
          <w:sz w:val="18"/>
          <w:szCs w:val="18"/>
        </w:rPr>
        <w:t xml:space="preserve"> Ich habe einen Erbvertrag abgeschlossen mit:</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6B3020" w14:paraId="7122AACE" w14:textId="77777777" w:rsidTr="00F21E79">
        <w:trPr>
          <w:trHeight w:val="454"/>
        </w:trPr>
        <w:tc>
          <w:tcPr>
            <w:tcW w:w="4678" w:type="dxa"/>
            <w:tcBorders>
              <w:top w:val="nil"/>
              <w:bottom w:val="single" w:sz="8" w:space="0" w:color="auto"/>
            </w:tcBorders>
            <w:vAlign w:val="bottom"/>
          </w:tcPr>
          <w:p w14:paraId="1D3ABAF3" w14:textId="77777777" w:rsidR="006B3020" w:rsidRPr="00D44055" w:rsidRDefault="006B3020" w:rsidP="00F21E79">
            <w:pPr>
              <w:spacing w:line="280" w:lineRule="exact"/>
              <w:rPr>
                <w:sz w:val="18"/>
                <w:szCs w:val="18"/>
              </w:rPr>
            </w:pPr>
          </w:p>
        </w:tc>
      </w:tr>
    </w:tbl>
    <w:p w14:paraId="3182A07A" w14:textId="77777777" w:rsidR="006B3020" w:rsidRPr="0018750A" w:rsidRDefault="006B3020" w:rsidP="0018750A">
      <w:pPr>
        <w:rPr>
          <w:sz w:val="18"/>
          <w:szCs w:val="18"/>
        </w:rPr>
      </w:pPr>
    </w:p>
    <w:p w14:paraId="221130B5" w14:textId="74FA1203" w:rsidR="00F64C22" w:rsidRPr="00465FDB" w:rsidRDefault="006B3020" w:rsidP="00F64C22">
      <w:pPr>
        <w:rPr>
          <w:sz w:val="18"/>
          <w:szCs w:val="18"/>
        </w:rPr>
      </w:pPr>
      <w:r w:rsidRPr="006B3020">
        <w:rPr>
          <w:sz w:val="18"/>
          <w:szCs w:val="18"/>
        </w:rPr>
        <w:t>Mein Exemplar des Erbvertrages befindet sich:</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F64C22" w14:paraId="24B0BEDF" w14:textId="77777777" w:rsidTr="00F64C22">
        <w:trPr>
          <w:trHeight w:val="454"/>
        </w:trPr>
        <w:tc>
          <w:tcPr>
            <w:tcW w:w="4678" w:type="dxa"/>
            <w:tcBorders>
              <w:top w:val="nil"/>
              <w:bottom w:val="single" w:sz="8" w:space="0" w:color="auto"/>
            </w:tcBorders>
            <w:vAlign w:val="bottom"/>
          </w:tcPr>
          <w:p w14:paraId="0886567D" w14:textId="77777777" w:rsidR="00F64C22" w:rsidRPr="00D44055" w:rsidRDefault="00F64C22" w:rsidP="00F21E79">
            <w:pPr>
              <w:spacing w:line="280" w:lineRule="exact"/>
              <w:rPr>
                <w:sz w:val="18"/>
                <w:szCs w:val="18"/>
              </w:rPr>
            </w:pPr>
          </w:p>
        </w:tc>
      </w:tr>
      <w:tr w:rsidR="00F64C22" w14:paraId="36CAB195" w14:textId="77777777" w:rsidTr="00F64C22">
        <w:trPr>
          <w:trHeight w:val="454"/>
        </w:trPr>
        <w:tc>
          <w:tcPr>
            <w:tcW w:w="4678" w:type="dxa"/>
            <w:tcBorders>
              <w:top w:val="single" w:sz="8" w:space="0" w:color="auto"/>
              <w:bottom w:val="single" w:sz="8" w:space="0" w:color="auto"/>
            </w:tcBorders>
            <w:vAlign w:val="bottom"/>
          </w:tcPr>
          <w:p w14:paraId="4F5624B2" w14:textId="77777777" w:rsidR="00F64C22" w:rsidRPr="00D44055" w:rsidRDefault="00F64C22" w:rsidP="00F21E79">
            <w:pPr>
              <w:spacing w:line="280" w:lineRule="exact"/>
              <w:rPr>
                <w:sz w:val="18"/>
                <w:szCs w:val="18"/>
              </w:rPr>
            </w:pPr>
          </w:p>
        </w:tc>
      </w:tr>
    </w:tbl>
    <w:p w14:paraId="3B57602B" w14:textId="77777777" w:rsidR="00F64C22" w:rsidRPr="006B3020" w:rsidRDefault="00F64C22" w:rsidP="006B3020">
      <w:pPr>
        <w:rPr>
          <w:sz w:val="18"/>
          <w:szCs w:val="18"/>
        </w:rPr>
      </w:pPr>
    </w:p>
    <w:p w14:paraId="338FC4FD" w14:textId="68E1EB97" w:rsidR="006B3020" w:rsidRPr="006B3020" w:rsidRDefault="006B3020" w:rsidP="006B3020">
      <w:pPr>
        <w:rPr>
          <w:sz w:val="18"/>
          <w:szCs w:val="18"/>
        </w:rPr>
      </w:pPr>
      <w:r w:rsidRPr="006B3020">
        <w:rPr>
          <w:sz w:val="18"/>
          <w:szCs w:val="18"/>
        </w:rPr>
        <w:t>Ehevertrag:</w:t>
      </w:r>
    </w:p>
    <w:p w14:paraId="185501F7" w14:textId="77777777" w:rsidR="006B3020" w:rsidRPr="006B3020" w:rsidRDefault="006B3020" w:rsidP="006B3020">
      <w:pPr>
        <w:rPr>
          <w:sz w:val="18"/>
          <w:szCs w:val="18"/>
        </w:rPr>
      </w:pPr>
      <w:r w:rsidRPr="006B3020">
        <w:rPr>
          <w:rFonts w:ascii="Segoe UI Symbol" w:hAnsi="Segoe UI Symbol" w:cs="Segoe UI Symbol"/>
          <w:sz w:val="18"/>
          <w:szCs w:val="18"/>
        </w:rPr>
        <w:t>☐</w:t>
      </w:r>
      <w:r w:rsidRPr="006B3020">
        <w:rPr>
          <w:sz w:val="18"/>
          <w:szCs w:val="18"/>
        </w:rPr>
        <w:t xml:space="preserve"> Ich habe keinen Ehevertrag abgeschlossen.</w:t>
      </w:r>
    </w:p>
    <w:p w14:paraId="25146838" w14:textId="640D8DDC" w:rsidR="006B3020" w:rsidRPr="00465FDB" w:rsidRDefault="006B3020" w:rsidP="006B3020">
      <w:pPr>
        <w:rPr>
          <w:sz w:val="18"/>
          <w:szCs w:val="18"/>
        </w:rPr>
      </w:pPr>
      <w:r w:rsidRPr="006B3020">
        <w:rPr>
          <w:rFonts w:ascii="Segoe UI Symbol" w:hAnsi="Segoe UI Symbol" w:cs="Segoe UI Symbol"/>
          <w:sz w:val="18"/>
          <w:szCs w:val="18"/>
        </w:rPr>
        <w:t>☐</w:t>
      </w:r>
      <w:r w:rsidRPr="006B3020">
        <w:rPr>
          <w:sz w:val="18"/>
          <w:szCs w:val="18"/>
        </w:rPr>
        <w:t xml:space="preserve"> Mein/e Ehepartner/in und ich haben einen Ehevertrag</w:t>
      </w:r>
      <w:r w:rsidR="00754981">
        <w:rPr>
          <w:sz w:val="18"/>
          <w:szCs w:val="18"/>
        </w:rPr>
        <w:t xml:space="preserve"> </w:t>
      </w:r>
      <w:r w:rsidRPr="006B3020">
        <w:rPr>
          <w:sz w:val="18"/>
          <w:szCs w:val="18"/>
        </w:rPr>
        <w:t>abgeschlossen. Mein Exemplar des Ehevertrages</w:t>
      </w:r>
      <w:r w:rsidR="00754981">
        <w:rPr>
          <w:sz w:val="18"/>
          <w:szCs w:val="18"/>
        </w:rPr>
        <w:t xml:space="preserve"> </w:t>
      </w:r>
      <w:r w:rsidRPr="006B3020">
        <w:rPr>
          <w:sz w:val="18"/>
          <w:szCs w:val="18"/>
        </w:rPr>
        <w:t>befindet sich:</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6B3020" w14:paraId="5D153E88" w14:textId="77777777" w:rsidTr="00754981">
        <w:trPr>
          <w:trHeight w:val="454"/>
        </w:trPr>
        <w:tc>
          <w:tcPr>
            <w:tcW w:w="4678" w:type="dxa"/>
            <w:tcBorders>
              <w:top w:val="nil"/>
              <w:bottom w:val="single" w:sz="8" w:space="0" w:color="auto"/>
            </w:tcBorders>
            <w:vAlign w:val="bottom"/>
          </w:tcPr>
          <w:p w14:paraId="1AEEFAB9" w14:textId="77777777" w:rsidR="006B3020" w:rsidRPr="00D44055" w:rsidRDefault="006B3020" w:rsidP="00F21E79">
            <w:pPr>
              <w:spacing w:line="280" w:lineRule="exact"/>
              <w:rPr>
                <w:sz w:val="18"/>
                <w:szCs w:val="18"/>
              </w:rPr>
            </w:pPr>
          </w:p>
        </w:tc>
      </w:tr>
      <w:tr w:rsidR="00754981" w14:paraId="55D8BCB6" w14:textId="77777777" w:rsidTr="00754981">
        <w:trPr>
          <w:trHeight w:val="454"/>
        </w:trPr>
        <w:tc>
          <w:tcPr>
            <w:tcW w:w="4678" w:type="dxa"/>
            <w:tcBorders>
              <w:top w:val="single" w:sz="8" w:space="0" w:color="auto"/>
              <w:bottom w:val="single" w:sz="8" w:space="0" w:color="auto"/>
            </w:tcBorders>
            <w:vAlign w:val="bottom"/>
          </w:tcPr>
          <w:p w14:paraId="0E7FBF40" w14:textId="77777777" w:rsidR="00754981" w:rsidRPr="00D44055" w:rsidRDefault="00754981" w:rsidP="00F21E79">
            <w:pPr>
              <w:spacing w:line="280" w:lineRule="exact"/>
              <w:rPr>
                <w:sz w:val="18"/>
                <w:szCs w:val="18"/>
              </w:rPr>
            </w:pPr>
          </w:p>
        </w:tc>
      </w:tr>
    </w:tbl>
    <w:p w14:paraId="130CD182" w14:textId="1C5648BC" w:rsidR="006B3020" w:rsidRDefault="006B3020" w:rsidP="006B3020">
      <w:pPr>
        <w:spacing w:line="280" w:lineRule="exact"/>
        <w:rPr>
          <w:szCs w:val="22"/>
        </w:rPr>
      </w:pPr>
    </w:p>
    <w:p w14:paraId="0801DA25" w14:textId="1A172F56" w:rsidR="006B3020" w:rsidRDefault="006B3020" w:rsidP="006B3020">
      <w:pPr>
        <w:spacing w:line="280" w:lineRule="exact"/>
        <w:rPr>
          <w:szCs w:val="22"/>
        </w:rPr>
      </w:pPr>
    </w:p>
    <w:p w14:paraId="37F9882B" w14:textId="6C219E0F" w:rsidR="00A07061" w:rsidRPr="008C4333" w:rsidRDefault="001346F2" w:rsidP="001346F2">
      <w:pPr>
        <w:rPr>
          <w:sz w:val="18"/>
          <w:szCs w:val="18"/>
        </w:rPr>
      </w:pPr>
      <w:r w:rsidRPr="001346F2">
        <w:rPr>
          <w:sz w:val="18"/>
          <w:szCs w:val="18"/>
        </w:rPr>
        <w:t>Die folgenden Ausweispapiere befinden sich an</w:t>
      </w:r>
      <w:r w:rsidR="00FF1ACA">
        <w:rPr>
          <w:sz w:val="18"/>
          <w:szCs w:val="18"/>
        </w:rPr>
        <w:t xml:space="preserve"> </w:t>
      </w:r>
      <w:r w:rsidRPr="001346F2">
        <w:rPr>
          <w:sz w:val="18"/>
          <w:szCs w:val="18"/>
        </w:rPr>
        <w:t>den nachstehend aufgeführten Orten:</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A07061" w14:paraId="2B7D83A7" w14:textId="77777777" w:rsidTr="230D081F">
        <w:trPr>
          <w:trHeight w:val="340"/>
        </w:trPr>
        <w:tc>
          <w:tcPr>
            <w:tcW w:w="4678" w:type="dxa"/>
            <w:tcBorders>
              <w:top w:val="nil"/>
              <w:bottom w:val="nil"/>
            </w:tcBorders>
            <w:vAlign w:val="bottom"/>
          </w:tcPr>
          <w:p w14:paraId="43338B8D" w14:textId="55DC09B2" w:rsidR="00A07061" w:rsidRDefault="0082788D" w:rsidP="00DE0966">
            <w:pPr>
              <w:rPr>
                <w:szCs w:val="22"/>
              </w:rPr>
            </w:pPr>
            <w:r>
              <w:rPr>
                <w:sz w:val="18"/>
                <w:szCs w:val="18"/>
              </w:rPr>
              <w:t>AHV-Ausweis:</w:t>
            </w:r>
          </w:p>
        </w:tc>
      </w:tr>
      <w:tr w:rsidR="00A07061" w14:paraId="239C2571" w14:textId="77777777" w:rsidTr="230D081F">
        <w:trPr>
          <w:trHeight w:val="454"/>
        </w:trPr>
        <w:tc>
          <w:tcPr>
            <w:tcW w:w="4678" w:type="dxa"/>
            <w:tcBorders>
              <w:top w:val="nil"/>
              <w:bottom w:val="single" w:sz="8" w:space="0" w:color="auto"/>
            </w:tcBorders>
            <w:vAlign w:val="bottom"/>
          </w:tcPr>
          <w:p w14:paraId="093078EF" w14:textId="77777777" w:rsidR="00A07061" w:rsidRPr="00155E46" w:rsidRDefault="00A07061" w:rsidP="00F21E79">
            <w:pPr>
              <w:spacing w:line="280" w:lineRule="exact"/>
              <w:rPr>
                <w:sz w:val="18"/>
                <w:szCs w:val="18"/>
              </w:rPr>
            </w:pPr>
          </w:p>
        </w:tc>
      </w:tr>
      <w:tr w:rsidR="00A07061" w14:paraId="384D14FE" w14:textId="77777777" w:rsidTr="230D081F">
        <w:trPr>
          <w:trHeight w:val="340"/>
        </w:trPr>
        <w:tc>
          <w:tcPr>
            <w:tcW w:w="4678" w:type="dxa"/>
            <w:tcBorders>
              <w:top w:val="single" w:sz="8" w:space="0" w:color="auto"/>
              <w:bottom w:val="nil"/>
            </w:tcBorders>
            <w:vAlign w:val="bottom"/>
          </w:tcPr>
          <w:p w14:paraId="385537DE" w14:textId="02A70D79" w:rsidR="00A07061" w:rsidRPr="00155E46" w:rsidRDefault="0082788D" w:rsidP="00F21E79">
            <w:pPr>
              <w:spacing w:line="280" w:lineRule="exact"/>
              <w:rPr>
                <w:sz w:val="18"/>
                <w:szCs w:val="18"/>
              </w:rPr>
            </w:pPr>
            <w:r w:rsidRPr="00155E46">
              <w:rPr>
                <w:sz w:val="18"/>
                <w:szCs w:val="18"/>
              </w:rPr>
              <w:t>Krankenkassenausweis</w:t>
            </w:r>
            <w:r w:rsidR="005212FB" w:rsidRPr="00155E46">
              <w:rPr>
                <w:sz w:val="18"/>
                <w:szCs w:val="18"/>
              </w:rPr>
              <w:t>:</w:t>
            </w:r>
          </w:p>
        </w:tc>
      </w:tr>
      <w:tr w:rsidR="00A07061" w14:paraId="12F10795" w14:textId="77777777" w:rsidTr="230D081F">
        <w:trPr>
          <w:trHeight w:val="454"/>
        </w:trPr>
        <w:tc>
          <w:tcPr>
            <w:tcW w:w="4678" w:type="dxa"/>
            <w:tcBorders>
              <w:top w:val="nil"/>
              <w:bottom w:val="single" w:sz="8" w:space="0" w:color="auto"/>
            </w:tcBorders>
            <w:vAlign w:val="bottom"/>
          </w:tcPr>
          <w:p w14:paraId="002B29D9" w14:textId="77777777" w:rsidR="00A07061" w:rsidRPr="00155E46" w:rsidRDefault="00A07061" w:rsidP="00F21E79">
            <w:pPr>
              <w:spacing w:line="280" w:lineRule="exact"/>
              <w:rPr>
                <w:sz w:val="18"/>
                <w:szCs w:val="18"/>
              </w:rPr>
            </w:pPr>
          </w:p>
        </w:tc>
      </w:tr>
      <w:tr w:rsidR="00A07061" w14:paraId="34F4FCFA" w14:textId="77777777" w:rsidTr="230D081F">
        <w:trPr>
          <w:trHeight w:val="397"/>
        </w:trPr>
        <w:tc>
          <w:tcPr>
            <w:tcW w:w="4678" w:type="dxa"/>
            <w:tcBorders>
              <w:top w:val="single" w:sz="8" w:space="0" w:color="auto"/>
              <w:bottom w:val="nil"/>
            </w:tcBorders>
            <w:vAlign w:val="bottom"/>
          </w:tcPr>
          <w:p w14:paraId="43BC96E1" w14:textId="7339921B" w:rsidR="00A07061" w:rsidRPr="00155E46" w:rsidRDefault="0082788D" w:rsidP="00F21E79">
            <w:pPr>
              <w:spacing w:line="280" w:lineRule="exact"/>
              <w:rPr>
                <w:sz w:val="18"/>
                <w:szCs w:val="18"/>
              </w:rPr>
            </w:pPr>
            <w:r w:rsidRPr="00155E46">
              <w:rPr>
                <w:sz w:val="18"/>
                <w:szCs w:val="18"/>
              </w:rPr>
              <w:t>Autodokumente</w:t>
            </w:r>
            <w:r w:rsidR="005212FB" w:rsidRPr="00155E46">
              <w:rPr>
                <w:sz w:val="18"/>
                <w:szCs w:val="18"/>
              </w:rPr>
              <w:t>:</w:t>
            </w:r>
          </w:p>
        </w:tc>
      </w:tr>
      <w:tr w:rsidR="00A07061" w14:paraId="6A6294AF" w14:textId="77777777" w:rsidTr="230D081F">
        <w:trPr>
          <w:trHeight w:val="454"/>
        </w:trPr>
        <w:tc>
          <w:tcPr>
            <w:tcW w:w="4678" w:type="dxa"/>
            <w:tcBorders>
              <w:top w:val="nil"/>
              <w:bottom w:val="single" w:sz="8" w:space="0" w:color="auto"/>
            </w:tcBorders>
            <w:vAlign w:val="bottom"/>
          </w:tcPr>
          <w:p w14:paraId="3599DA90" w14:textId="77777777" w:rsidR="00A07061" w:rsidRPr="00155E46" w:rsidRDefault="00A07061" w:rsidP="00F21E79">
            <w:pPr>
              <w:spacing w:line="280" w:lineRule="exact"/>
              <w:rPr>
                <w:sz w:val="18"/>
                <w:szCs w:val="18"/>
              </w:rPr>
            </w:pPr>
          </w:p>
        </w:tc>
      </w:tr>
      <w:tr w:rsidR="00155E46" w14:paraId="20FEDBD4" w14:textId="77777777" w:rsidTr="230D081F">
        <w:trPr>
          <w:trHeight w:val="454"/>
        </w:trPr>
        <w:tc>
          <w:tcPr>
            <w:tcW w:w="4678" w:type="dxa"/>
            <w:tcBorders>
              <w:top w:val="single" w:sz="8" w:space="0" w:color="auto"/>
              <w:bottom w:val="nil"/>
            </w:tcBorders>
            <w:vAlign w:val="bottom"/>
          </w:tcPr>
          <w:p w14:paraId="306EAD65" w14:textId="5BB53AF2" w:rsidR="00155E46" w:rsidRPr="00155E46" w:rsidRDefault="1206A9EE" w:rsidP="00752F83">
            <w:pPr>
              <w:rPr>
                <w:sz w:val="18"/>
                <w:szCs w:val="18"/>
              </w:rPr>
            </w:pPr>
            <w:r w:rsidRPr="230D081F">
              <w:rPr>
                <w:sz w:val="18"/>
                <w:szCs w:val="18"/>
              </w:rPr>
              <w:t>Übrige Ausweise und Kreditkarten</w:t>
            </w:r>
            <w:r w:rsidR="48C54C15" w:rsidRPr="230D081F">
              <w:rPr>
                <w:sz w:val="18"/>
                <w:szCs w:val="18"/>
              </w:rPr>
              <w:t xml:space="preserve"> (Pass, ID, </w:t>
            </w:r>
            <w:proofErr w:type="spellStart"/>
            <w:r w:rsidR="68330C06" w:rsidRPr="230D081F">
              <w:rPr>
                <w:sz w:val="18"/>
                <w:szCs w:val="18"/>
              </w:rPr>
              <w:t>Aufenthalts</w:t>
            </w:r>
            <w:r w:rsidR="48C54C15" w:rsidRPr="230D081F">
              <w:rPr>
                <w:sz w:val="18"/>
                <w:szCs w:val="18"/>
              </w:rPr>
              <w:t>sbewilligung</w:t>
            </w:r>
            <w:proofErr w:type="spellEnd"/>
            <w:r w:rsidR="48C54C15" w:rsidRPr="230D081F">
              <w:rPr>
                <w:sz w:val="18"/>
                <w:szCs w:val="18"/>
              </w:rPr>
              <w:t>, Familienbüchlei</w:t>
            </w:r>
            <w:r w:rsidR="014FB420" w:rsidRPr="230D081F">
              <w:rPr>
                <w:sz w:val="18"/>
                <w:szCs w:val="18"/>
              </w:rPr>
              <w:t>n</w:t>
            </w:r>
            <w:r w:rsidR="48C54C15" w:rsidRPr="230D081F">
              <w:rPr>
                <w:sz w:val="18"/>
                <w:szCs w:val="18"/>
              </w:rPr>
              <w:t>, Schriftenempfangsschein</w:t>
            </w:r>
            <w:r w:rsidR="014FB420" w:rsidRPr="230D081F">
              <w:rPr>
                <w:sz w:val="18"/>
                <w:szCs w:val="18"/>
              </w:rPr>
              <w:t>, etc.)</w:t>
            </w:r>
            <w:r w:rsidR="05BBF3C6" w:rsidRPr="230D081F">
              <w:rPr>
                <w:sz w:val="18"/>
                <w:szCs w:val="18"/>
              </w:rPr>
              <w:t>:</w:t>
            </w:r>
          </w:p>
        </w:tc>
      </w:tr>
      <w:tr w:rsidR="00155E46" w14:paraId="01DD93A5" w14:textId="77777777" w:rsidTr="230D081F">
        <w:trPr>
          <w:trHeight w:val="510"/>
        </w:trPr>
        <w:tc>
          <w:tcPr>
            <w:tcW w:w="4678" w:type="dxa"/>
            <w:tcBorders>
              <w:top w:val="nil"/>
              <w:bottom w:val="single" w:sz="8" w:space="0" w:color="auto"/>
            </w:tcBorders>
            <w:vAlign w:val="bottom"/>
          </w:tcPr>
          <w:p w14:paraId="1C519C15" w14:textId="77777777" w:rsidR="00155E46" w:rsidRPr="00155E46" w:rsidRDefault="00155E46" w:rsidP="00F21E79">
            <w:pPr>
              <w:spacing w:line="280" w:lineRule="exact"/>
              <w:rPr>
                <w:sz w:val="18"/>
                <w:szCs w:val="18"/>
              </w:rPr>
            </w:pPr>
          </w:p>
        </w:tc>
      </w:tr>
      <w:tr w:rsidR="00155E46" w14:paraId="6893CB77" w14:textId="77777777" w:rsidTr="230D081F">
        <w:trPr>
          <w:trHeight w:val="454"/>
        </w:trPr>
        <w:tc>
          <w:tcPr>
            <w:tcW w:w="4678" w:type="dxa"/>
            <w:tcBorders>
              <w:top w:val="single" w:sz="8" w:space="0" w:color="auto"/>
              <w:bottom w:val="single" w:sz="8" w:space="0" w:color="auto"/>
            </w:tcBorders>
            <w:vAlign w:val="bottom"/>
          </w:tcPr>
          <w:p w14:paraId="3F883CDD" w14:textId="77777777" w:rsidR="00155E46" w:rsidRPr="00155E46" w:rsidRDefault="00155E46" w:rsidP="00F21E79">
            <w:pPr>
              <w:spacing w:line="280" w:lineRule="exact"/>
              <w:rPr>
                <w:sz w:val="18"/>
                <w:szCs w:val="18"/>
              </w:rPr>
            </w:pPr>
          </w:p>
        </w:tc>
      </w:tr>
      <w:tr w:rsidR="00ED527D" w14:paraId="636C5944" w14:textId="77777777" w:rsidTr="230D081F">
        <w:trPr>
          <w:trHeight w:val="454"/>
        </w:trPr>
        <w:tc>
          <w:tcPr>
            <w:tcW w:w="4678" w:type="dxa"/>
            <w:tcBorders>
              <w:top w:val="single" w:sz="8" w:space="0" w:color="auto"/>
              <w:bottom w:val="single" w:sz="8" w:space="0" w:color="auto"/>
            </w:tcBorders>
            <w:vAlign w:val="bottom"/>
          </w:tcPr>
          <w:p w14:paraId="21CA27FA" w14:textId="77777777" w:rsidR="00ED527D" w:rsidRPr="00155E46" w:rsidRDefault="00ED527D" w:rsidP="00F21E79">
            <w:pPr>
              <w:spacing w:line="280" w:lineRule="exact"/>
              <w:rPr>
                <w:sz w:val="18"/>
                <w:szCs w:val="18"/>
              </w:rPr>
            </w:pPr>
          </w:p>
        </w:tc>
      </w:tr>
      <w:tr w:rsidR="00ED527D" w14:paraId="765EE0D4" w14:textId="77777777" w:rsidTr="230D081F">
        <w:trPr>
          <w:trHeight w:val="454"/>
        </w:trPr>
        <w:tc>
          <w:tcPr>
            <w:tcW w:w="4678" w:type="dxa"/>
            <w:tcBorders>
              <w:top w:val="single" w:sz="8" w:space="0" w:color="auto"/>
              <w:bottom w:val="nil"/>
            </w:tcBorders>
            <w:vAlign w:val="bottom"/>
          </w:tcPr>
          <w:p w14:paraId="55248DC0" w14:textId="18ACBCD8" w:rsidR="00ED527D" w:rsidRPr="00155E46" w:rsidRDefault="00ED527D" w:rsidP="00F21E79">
            <w:pPr>
              <w:spacing w:line="280" w:lineRule="exact"/>
              <w:rPr>
                <w:sz w:val="18"/>
                <w:szCs w:val="18"/>
              </w:rPr>
            </w:pPr>
            <w:r>
              <w:rPr>
                <w:sz w:val="18"/>
                <w:szCs w:val="18"/>
              </w:rPr>
              <w:t>Quittungen, Belege</w:t>
            </w:r>
            <w:r w:rsidR="00287EFB">
              <w:rPr>
                <w:sz w:val="18"/>
                <w:szCs w:val="18"/>
              </w:rPr>
              <w:t>:</w:t>
            </w:r>
          </w:p>
        </w:tc>
      </w:tr>
      <w:tr w:rsidR="00ED527D" w14:paraId="0E6ADED0" w14:textId="77777777" w:rsidTr="230D081F">
        <w:trPr>
          <w:trHeight w:val="454"/>
        </w:trPr>
        <w:tc>
          <w:tcPr>
            <w:tcW w:w="4678" w:type="dxa"/>
            <w:tcBorders>
              <w:top w:val="nil"/>
              <w:bottom w:val="single" w:sz="8" w:space="0" w:color="auto"/>
            </w:tcBorders>
            <w:vAlign w:val="bottom"/>
          </w:tcPr>
          <w:p w14:paraId="72464FA8" w14:textId="77777777" w:rsidR="00ED527D" w:rsidRDefault="00ED527D" w:rsidP="00F21E79">
            <w:pPr>
              <w:spacing w:line="280" w:lineRule="exact"/>
              <w:rPr>
                <w:sz w:val="18"/>
                <w:szCs w:val="18"/>
              </w:rPr>
            </w:pPr>
          </w:p>
        </w:tc>
      </w:tr>
      <w:tr w:rsidR="00ED527D" w14:paraId="003C88EC" w14:textId="77777777" w:rsidTr="230D081F">
        <w:trPr>
          <w:trHeight w:val="454"/>
        </w:trPr>
        <w:tc>
          <w:tcPr>
            <w:tcW w:w="4678" w:type="dxa"/>
            <w:tcBorders>
              <w:top w:val="single" w:sz="8" w:space="0" w:color="auto"/>
              <w:bottom w:val="nil"/>
            </w:tcBorders>
            <w:vAlign w:val="bottom"/>
          </w:tcPr>
          <w:p w14:paraId="58D50C0F" w14:textId="35D56776" w:rsidR="00ED527D" w:rsidRDefault="00ED527D" w:rsidP="00F21E79">
            <w:pPr>
              <w:spacing w:line="280" w:lineRule="exact"/>
              <w:rPr>
                <w:sz w:val="18"/>
                <w:szCs w:val="18"/>
              </w:rPr>
            </w:pPr>
            <w:r>
              <w:rPr>
                <w:sz w:val="18"/>
                <w:szCs w:val="18"/>
              </w:rPr>
              <w:t>Pensionskasse (2. Säule)</w:t>
            </w:r>
            <w:r w:rsidR="00287EFB">
              <w:rPr>
                <w:sz w:val="18"/>
                <w:szCs w:val="18"/>
              </w:rPr>
              <w:t>:</w:t>
            </w:r>
          </w:p>
        </w:tc>
      </w:tr>
      <w:tr w:rsidR="00ED527D" w14:paraId="609E6542" w14:textId="77777777" w:rsidTr="230D081F">
        <w:trPr>
          <w:trHeight w:val="454"/>
        </w:trPr>
        <w:tc>
          <w:tcPr>
            <w:tcW w:w="4678" w:type="dxa"/>
            <w:tcBorders>
              <w:top w:val="nil"/>
              <w:bottom w:val="single" w:sz="8" w:space="0" w:color="auto"/>
            </w:tcBorders>
            <w:vAlign w:val="bottom"/>
          </w:tcPr>
          <w:p w14:paraId="653941CE" w14:textId="77777777" w:rsidR="00ED527D" w:rsidRDefault="00ED527D" w:rsidP="00F21E79">
            <w:pPr>
              <w:spacing w:line="280" w:lineRule="exact"/>
              <w:rPr>
                <w:sz w:val="18"/>
                <w:szCs w:val="18"/>
              </w:rPr>
            </w:pPr>
          </w:p>
        </w:tc>
      </w:tr>
      <w:tr w:rsidR="00ED527D" w14:paraId="53CC3A27" w14:textId="77777777" w:rsidTr="230D081F">
        <w:trPr>
          <w:trHeight w:val="454"/>
        </w:trPr>
        <w:tc>
          <w:tcPr>
            <w:tcW w:w="4678" w:type="dxa"/>
            <w:tcBorders>
              <w:top w:val="single" w:sz="8" w:space="0" w:color="auto"/>
              <w:bottom w:val="nil"/>
            </w:tcBorders>
            <w:vAlign w:val="bottom"/>
          </w:tcPr>
          <w:p w14:paraId="7DAF93F6" w14:textId="5279431B" w:rsidR="00ED527D" w:rsidRDefault="00ED527D" w:rsidP="00F21E79">
            <w:pPr>
              <w:spacing w:line="280" w:lineRule="exact"/>
              <w:rPr>
                <w:sz w:val="18"/>
                <w:szCs w:val="18"/>
              </w:rPr>
            </w:pPr>
            <w:r>
              <w:rPr>
                <w:sz w:val="18"/>
                <w:szCs w:val="18"/>
              </w:rPr>
              <w:t>Steuer</w:t>
            </w:r>
            <w:r w:rsidR="009D0059">
              <w:rPr>
                <w:sz w:val="18"/>
                <w:szCs w:val="18"/>
              </w:rPr>
              <w:t>akten</w:t>
            </w:r>
            <w:r w:rsidR="00C42872">
              <w:rPr>
                <w:sz w:val="18"/>
                <w:szCs w:val="18"/>
              </w:rPr>
              <w:t>:</w:t>
            </w:r>
          </w:p>
        </w:tc>
      </w:tr>
      <w:tr w:rsidR="009D0059" w14:paraId="376D1EC9" w14:textId="77777777" w:rsidTr="230D081F">
        <w:trPr>
          <w:trHeight w:val="454"/>
        </w:trPr>
        <w:tc>
          <w:tcPr>
            <w:tcW w:w="4678" w:type="dxa"/>
            <w:tcBorders>
              <w:top w:val="nil"/>
              <w:bottom w:val="single" w:sz="8" w:space="0" w:color="auto"/>
            </w:tcBorders>
            <w:vAlign w:val="bottom"/>
          </w:tcPr>
          <w:p w14:paraId="297CE515" w14:textId="77777777" w:rsidR="009D0059" w:rsidRDefault="009D0059" w:rsidP="00F21E79">
            <w:pPr>
              <w:spacing w:line="280" w:lineRule="exact"/>
              <w:rPr>
                <w:sz w:val="18"/>
                <w:szCs w:val="18"/>
              </w:rPr>
            </w:pPr>
          </w:p>
        </w:tc>
      </w:tr>
      <w:tr w:rsidR="009D0059" w14:paraId="41BAFE2B" w14:textId="77777777" w:rsidTr="230D081F">
        <w:trPr>
          <w:trHeight w:val="454"/>
        </w:trPr>
        <w:tc>
          <w:tcPr>
            <w:tcW w:w="4678" w:type="dxa"/>
            <w:tcBorders>
              <w:top w:val="single" w:sz="8" w:space="0" w:color="auto"/>
              <w:bottom w:val="nil"/>
            </w:tcBorders>
            <w:vAlign w:val="bottom"/>
          </w:tcPr>
          <w:p w14:paraId="4FF694E5" w14:textId="11103BD4" w:rsidR="009D0059" w:rsidRDefault="009D0059" w:rsidP="00F21E79">
            <w:pPr>
              <w:spacing w:line="280" w:lineRule="exact"/>
              <w:rPr>
                <w:sz w:val="18"/>
                <w:szCs w:val="18"/>
              </w:rPr>
            </w:pPr>
            <w:r>
              <w:rPr>
                <w:sz w:val="18"/>
                <w:szCs w:val="18"/>
              </w:rPr>
              <w:t>Postcheck / Bankbelege</w:t>
            </w:r>
            <w:r w:rsidR="00C42872">
              <w:rPr>
                <w:sz w:val="18"/>
                <w:szCs w:val="18"/>
              </w:rPr>
              <w:t>:</w:t>
            </w:r>
          </w:p>
        </w:tc>
      </w:tr>
      <w:tr w:rsidR="009D0059" w14:paraId="48E86B63" w14:textId="77777777" w:rsidTr="230D081F">
        <w:trPr>
          <w:trHeight w:val="454"/>
        </w:trPr>
        <w:tc>
          <w:tcPr>
            <w:tcW w:w="4678" w:type="dxa"/>
            <w:tcBorders>
              <w:top w:val="nil"/>
              <w:bottom w:val="single" w:sz="8" w:space="0" w:color="auto"/>
            </w:tcBorders>
            <w:vAlign w:val="bottom"/>
          </w:tcPr>
          <w:p w14:paraId="1B4F3672" w14:textId="77777777" w:rsidR="009D0059" w:rsidRDefault="009D0059" w:rsidP="00F21E79">
            <w:pPr>
              <w:spacing w:line="280" w:lineRule="exact"/>
              <w:rPr>
                <w:sz w:val="18"/>
                <w:szCs w:val="18"/>
              </w:rPr>
            </w:pPr>
          </w:p>
        </w:tc>
      </w:tr>
      <w:tr w:rsidR="009D0059" w14:paraId="16E82A39" w14:textId="77777777" w:rsidTr="230D081F">
        <w:trPr>
          <w:trHeight w:val="454"/>
        </w:trPr>
        <w:tc>
          <w:tcPr>
            <w:tcW w:w="4678" w:type="dxa"/>
            <w:tcBorders>
              <w:top w:val="single" w:sz="8" w:space="0" w:color="auto"/>
              <w:bottom w:val="nil"/>
            </w:tcBorders>
            <w:vAlign w:val="bottom"/>
          </w:tcPr>
          <w:p w14:paraId="38E07B54" w14:textId="36D3DF66" w:rsidR="009D0059" w:rsidRDefault="009D0059" w:rsidP="00F21E79">
            <w:pPr>
              <w:spacing w:line="280" w:lineRule="exact"/>
              <w:rPr>
                <w:sz w:val="18"/>
                <w:szCs w:val="18"/>
              </w:rPr>
            </w:pPr>
            <w:r>
              <w:rPr>
                <w:sz w:val="18"/>
                <w:szCs w:val="18"/>
              </w:rPr>
              <w:t>Versicherungsverträge</w:t>
            </w:r>
            <w:r w:rsidR="00C42872">
              <w:rPr>
                <w:sz w:val="18"/>
                <w:szCs w:val="18"/>
              </w:rPr>
              <w:t>:</w:t>
            </w:r>
          </w:p>
        </w:tc>
      </w:tr>
      <w:tr w:rsidR="009D0059" w14:paraId="6C6FEF74" w14:textId="77777777" w:rsidTr="230D081F">
        <w:trPr>
          <w:trHeight w:val="454"/>
        </w:trPr>
        <w:tc>
          <w:tcPr>
            <w:tcW w:w="4678" w:type="dxa"/>
            <w:tcBorders>
              <w:top w:val="nil"/>
              <w:bottom w:val="single" w:sz="8" w:space="0" w:color="auto"/>
            </w:tcBorders>
            <w:vAlign w:val="bottom"/>
          </w:tcPr>
          <w:p w14:paraId="545F709C" w14:textId="77777777" w:rsidR="009D0059" w:rsidRDefault="009D0059" w:rsidP="00F21E79">
            <w:pPr>
              <w:spacing w:line="280" w:lineRule="exact"/>
              <w:rPr>
                <w:sz w:val="18"/>
                <w:szCs w:val="18"/>
              </w:rPr>
            </w:pPr>
          </w:p>
        </w:tc>
      </w:tr>
      <w:tr w:rsidR="009D0059" w14:paraId="2B38D58B" w14:textId="77777777" w:rsidTr="230D081F">
        <w:trPr>
          <w:trHeight w:val="454"/>
        </w:trPr>
        <w:tc>
          <w:tcPr>
            <w:tcW w:w="4678" w:type="dxa"/>
            <w:tcBorders>
              <w:top w:val="single" w:sz="8" w:space="0" w:color="auto"/>
              <w:bottom w:val="single" w:sz="8" w:space="0" w:color="auto"/>
            </w:tcBorders>
            <w:vAlign w:val="bottom"/>
          </w:tcPr>
          <w:p w14:paraId="0EBAB184" w14:textId="77777777" w:rsidR="009D0059" w:rsidRDefault="009D0059" w:rsidP="00F21E79">
            <w:pPr>
              <w:spacing w:line="280" w:lineRule="exact"/>
              <w:rPr>
                <w:sz w:val="18"/>
                <w:szCs w:val="18"/>
              </w:rPr>
            </w:pPr>
          </w:p>
        </w:tc>
      </w:tr>
      <w:tr w:rsidR="009D0059" w14:paraId="26B3E93C" w14:textId="77777777" w:rsidTr="230D081F">
        <w:trPr>
          <w:trHeight w:val="454"/>
        </w:trPr>
        <w:tc>
          <w:tcPr>
            <w:tcW w:w="4678" w:type="dxa"/>
            <w:tcBorders>
              <w:top w:val="single" w:sz="8" w:space="0" w:color="auto"/>
              <w:bottom w:val="single" w:sz="8" w:space="0" w:color="auto"/>
            </w:tcBorders>
            <w:vAlign w:val="bottom"/>
          </w:tcPr>
          <w:p w14:paraId="4397841B" w14:textId="77777777" w:rsidR="009D0059" w:rsidRDefault="009D0059" w:rsidP="00F21E79">
            <w:pPr>
              <w:spacing w:line="280" w:lineRule="exact"/>
              <w:rPr>
                <w:sz w:val="18"/>
                <w:szCs w:val="18"/>
              </w:rPr>
            </w:pPr>
          </w:p>
        </w:tc>
      </w:tr>
      <w:tr w:rsidR="009D0059" w14:paraId="738D5604" w14:textId="77777777" w:rsidTr="230D081F">
        <w:trPr>
          <w:trHeight w:val="454"/>
        </w:trPr>
        <w:tc>
          <w:tcPr>
            <w:tcW w:w="4678" w:type="dxa"/>
            <w:tcBorders>
              <w:top w:val="single" w:sz="8" w:space="0" w:color="auto"/>
              <w:bottom w:val="single" w:sz="8" w:space="0" w:color="auto"/>
            </w:tcBorders>
            <w:vAlign w:val="bottom"/>
          </w:tcPr>
          <w:p w14:paraId="3ACA0778" w14:textId="77777777" w:rsidR="009D0059" w:rsidRDefault="009D0059" w:rsidP="00F21E79">
            <w:pPr>
              <w:spacing w:line="280" w:lineRule="exact"/>
              <w:rPr>
                <w:sz w:val="18"/>
                <w:szCs w:val="18"/>
              </w:rPr>
            </w:pPr>
          </w:p>
        </w:tc>
      </w:tr>
    </w:tbl>
    <w:p w14:paraId="44AAE06D" w14:textId="77777777" w:rsidR="00A07061" w:rsidRDefault="00A07061" w:rsidP="00A07061">
      <w:pPr>
        <w:spacing w:line="280" w:lineRule="exact"/>
        <w:rPr>
          <w:szCs w:val="22"/>
        </w:rPr>
      </w:pPr>
    </w:p>
    <w:p w14:paraId="7B6AA89C" w14:textId="067FAB4C" w:rsidR="00C42872" w:rsidRPr="001E330E" w:rsidRDefault="00832905" w:rsidP="00C42872">
      <w:pPr>
        <w:spacing w:line="280" w:lineRule="exact"/>
        <w:rPr>
          <w:szCs w:val="22"/>
        </w:rPr>
      </w:pPr>
      <w:r>
        <w:rPr>
          <w:noProof/>
          <w:szCs w:val="22"/>
        </w:rPr>
        <mc:AlternateContent>
          <mc:Choice Requires="wps">
            <w:drawing>
              <wp:anchor distT="0" distB="0" distL="114300" distR="114300" simplePos="0" relativeHeight="251668480" behindDoc="0" locked="0" layoutInCell="1" allowOverlap="1" wp14:anchorId="12636DEA" wp14:editId="77567C18">
                <wp:simplePos x="0" y="0"/>
                <wp:positionH relativeFrom="column">
                  <wp:posOffset>2398511</wp:posOffset>
                </wp:positionH>
                <wp:positionV relativeFrom="paragraph">
                  <wp:posOffset>2020974</wp:posOffset>
                </wp:positionV>
                <wp:extent cx="637309" cy="249382"/>
                <wp:effectExtent l="0" t="0" r="0" b="0"/>
                <wp:wrapNone/>
                <wp:docPr id="7" name="Textfeld 7"/>
                <wp:cNvGraphicFramePr/>
                <a:graphic xmlns:a="http://schemas.openxmlformats.org/drawingml/2006/main">
                  <a:graphicData uri="http://schemas.microsoft.com/office/word/2010/wordprocessingShape">
                    <wps:wsp>
                      <wps:cNvSpPr txBox="1"/>
                      <wps:spPr>
                        <a:xfrm>
                          <a:off x="0" y="0"/>
                          <a:ext cx="637309" cy="249382"/>
                        </a:xfrm>
                        <a:prstGeom prst="rect">
                          <a:avLst/>
                        </a:prstGeom>
                        <a:solidFill>
                          <a:schemeClr val="lt1"/>
                        </a:solidFill>
                        <a:ln w="6350">
                          <a:noFill/>
                        </a:ln>
                      </wps:spPr>
                      <wps:txbx>
                        <w:txbxContent>
                          <w:p w14:paraId="4A9EFBC4" w14:textId="77777777" w:rsidR="00832905" w:rsidRPr="00E42FC5" w:rsidRDefault="00832905" w:rsidP="00832905">
                            <w:pPr>
                              <w:pBdr>
                                <w:top w:val="single" w:sz="8" w:space="1" w:color="auto"/>
                              </w:pBdr>
                              <w:jc w:val="center"/>
                              <w:rPr>
                                <w:sz w:val="16"/>
                                <w:szCs w:val="14"/>
                              </w:rPr>
                            </w:pPr>
                            <w:r w:rsidRPr="00E42FC5">
                              <w:rPr>
                                <w:sz w:val="16"/>
                                <w:szCs w:val="14"/>
                              </w:rPr>
                              <w:t>Visum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0CB8107">
              <v:shape id="Textfeld 7" style="position:absolute;margin-left:188.85pt;margin-top:159.15pt;width:50.2pt;height:1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" w14:anchorId="12636DEA">
                <v:textbox>
                  <w:txbxContent>
                    <w:p w:rsidRPr="00E42FC5" w:rsidR="00832905" w:rsidP="00832905" w:rsidRDefault="00832905" w14:paraId="2F33F773" w14:textId="77777777">
                      <w:pPr>
                        <w:pBdr>
                          <w:top w:val="single" w:color="auto" w:sz="8" w:space="1"/>
                        </w:pBdr>
                        <w:jc w:val="center"/>
                        <w:rPr>
                          <w:sz w:val="16"/>
                          <w:szCs w:val="14"/>
                        </w:rPr>
                      </w:pPr>
                      <w:r w:rsidRPr="00E42FC5">
                        <w:rPr>
                          <w:sz w:val="16"/>
                          <w:szCs w:val="14"/>
                        </w:rPr>
                        <w:t>Visum</w:t>
                      </w:r>
                    </w:p>
                  </w:txbxContent>
                </v:textbox>
              </v:shape>
            </w:pict>
          </mc:Fallback>
        </mc:AlternateContent>
      </w:r>
      <w:r w:rsidR="00C42872" w:rsidRPr="001E330E">
        <w:rPr>
          <w:szCs w:val="22"/>
        </w:rPr>
        <w:br w:type="page"/>
      </w:r>
    </w:p>
    <w:p w14:paraId="20714866" w14:textId="77777777" w:rsidR="00574C2B" w:rsidRDefault="00C42872" w:rsidP="00574C2B">
      <w:pPr>
        <w:pStyle w:val="Untertitel"/>
        <w:spacing w:after="0"/>
        <w:rPr>
          <w:sz w:val="18"/>
          <w:szCs w:val="18"/>
        </w:rPr>
      </w:pPr>
      <w:r>
        <w:rPr>
          <w:sz w:val="18"/>
          <w:szCs w:val="18"/>
        </w:rPr>
        <w:lastRenderedPageBreak/>
        <w:t>Digitaler Nachlass</w:t>
      </w:r>
    </w:p>
    <w:p w14:paraId="14015F68" w14:textId="6220B510" w:rsidR="00C42872" w:rsidRPr="008C4333" w:rsidRDefault="00574C2B" w:rsidP="00C42872">
      <w:pPr>
        <w:rPr>
          <w:sz w:val="18"/>
          <w:szCs w:val="18"/>
        </w:rPr>
      </w:pPr>
      <w:r w:rsidRPr="00574C2B">
        <w:rPr>
          <w:sz w:val="18"/>
          <w:szCs w:val="18"/>
        </w:rPr>
        <w:t>(Handy, E-Mail, Facebook, Clouds, Internetspeicher usw.)</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C42872" w14:paraId="41B462C7" w14:textId="77777777" w:rsidTr="00F21E79">
        <w:trPr>
          <w:trHeight w:val="340"/>
        </w:trPr>
        <w:tc>
          <w:tcPr>
            <w:tcW w:w="4678" w:type="dxa"/>
            <w:tcBorders>
              <w:top w:val="nil"/>
              <w:bottom w:val="nil"/>
            </w:tcBorders>
            <w:vAlign w:val="bottom"/>
          </w:tcPr>
          <w:p w14:paraId="13B5D4E0" w14:textId="06F747FF" w:rsidR="00C42872" w:rsidRDefault="00574C2B" w:rsidP="00F21E79">
            <w:pPr>
              <w:rPr>
                <w:szCs w:val="22"/>
              </w:rPr>
            </w:pPr>
            <w:r>
              <w:rPr>
                <w:sz w:val="18"/>
                <w:szCs w:val="18"/>
              </w:rPr>
              <w:t>Meine Handy-Nummer</w:t>
            </w:r>
            <w:r w:rsidR="00C42872">
              <w:rPr>
                <w:sz w:val="18"/>
                <w:szCs w:val="18"/>
              </w:rPr>
              <w:t>:</w:t>
            </w:r>
          </w:p>
        </w:tc>
      </w:tr>
      <w:tr w:rsidR="00C42872" w14:paraId="2DFBD035" w14:textId="77777777" w:rsidTr="00F21E79">
        <w:trPr>
          <w:trHeight w:val="454"/>
        </w:trPr>
        <w:tc>
          <w:tcPr>
            <w:tcW w:w="4678" w:type="dxa"/>
            <w:tcBorders>
              <w:top w:val="nil"/>
              <w:bottom w:val="single" w:sz="8" w:space="0" w:color="auto"/>
            </w:tcBorders>
            <w:vAlign w:val="bottom"/>
          </w:tcPr>
          <w:p w14:paraId="403E381F" w14:textId="77777777" w:rsidR="00C42872" w:rsidRPr="00155E46" w:rsidRDefault="00C42872" w:rsidP="00F21E79">
            <w:pPr>
              <w:spacing w:line="280" w:lineRule="exact"/>
              <w:rPr>
                <w:sz w:val="18"/>
                <w:szCs w:val="18"/>
              </w:rPr>
            </w:pPr>
          </w:p>
        </w:tc>
      </w:tr>
      <w:tr w:rsidR="00C42872" w14:paraId="3B769459" w14:textId="77777777" w:rsidTr="005605D4">
        <w:trPr>
          <w:trHeight w:val="454"/>
        </w:trPr>
        <w:tc>
          <w:tcPr>
            <w:tcW w:w="4678" w:type="dxa"/>
            <w:tcBorders>
              <w:top w:val="single" w:sz="8" w:space="0" w:color="auto"/>
              <w:bottom w:val="nil"/>
            </w:tcBorders>
            <w:vAlign w:val="bottom"/>
          </w:tcPr>
          <w:p w14:paraId="306F5E04" w14:textId="6B3C2480" w:rsidR="00C42872" w:rsidRPr="00155E46" w:rsidRDefault="00B32FF3" w:rsidP="00F21E79">
            <w:pPr>
              <w:spacing w:line="280" w:lineRule="exact"/>
              <w:rPr>
                <w:sz w:val="18"/>
                <w:szCs w:val="18"/>
              </w:rPr>
            </w:pPr>
            <w:r w:rsidRPr="00B32FF3">
              <w:rPr>
                <w:sz w:val="18"/>
                <w:szCs w:val="18"/>
              </w:rPr>
              <w:t>Meine PIN-Nummer zum Handy:</w:t>
            </w:r>
          </w:p>
        </w:tc>
      </w:tr>
      <w:tr w:rsidR="00C42872" w14:paraId="7CECFAF9" w14:textId="77777777" w:rsidTr="00F21E79">
        <w:trPr>
          <w:trHeight w:val="454"/>
        </w:trPr>
        <w:tc>
          <w:tcPr>
            <w:tcW w:w="4678" w:type="dxa"/>
            <w:tcBorders>
              <w:top w:val="nil"/>
              <w:bottom w:val="single" w:sz="8" w:space="0" w:color="auto"/>
            </w:tcBorders>
            <w:vAlign w:val="bottom"/>
          </w:tcPr>
          <w:p w14:paraId="4F25EC74" w14:textId="77777777" w:rsidR="00C42872" w:rsidRPr="00155E46" w:rsidRDefault="00C42872" w:rsidP="00F21E79">
            <w:pPr>
              <w:spacing w:line="280" w:lineRule="exact"/>
              <w:rPr>
                <w:sz w:val="18"/>
                <w:szCs w:val="18"/>
              </w:rPr>
            </w:pPr>
          </w:p>
        </w:tc>
      </w:tr>
      <w:tr w:rsidR="00C42872" w14:paraId="053D1BBA" w14:textId="77777777" w:rsidTr="005605D4">
        <w:trPr>
          <w:trHeight w:val="454"/>
        </w:trPr>
        <w:tc>
          <w:tcPr>
            <w:tcW w:w="4678" w:type="dxa"/>
            <w:tcBorders>
              <w:top w:val="single" w:sz="8" w:space="0" w:color="auto"/>
              <w:bottom w:val="nil"/>
            </w:tcBorders>
            <w:vAlign w:val="bottom"/>
          </w:tcPr>
          <w:p w14:paraId="2A6524AF" w14:textId="777550C9" w:rsidR="00C42872" w:rsidRPr="00155E46" w:rsidRDefault="00B32FF3" w:rsidP="00F21E79">
            <w:pPr>
              <w:spacing w:line="280" w:lineRule="exact"/>
              <w:rPr>
                <w:sz w:val="18"/>
                <w:szCs w:val="18"/>
              </w:rPr>
            </w:pPr>
            <w:r w:rsidRPr="00B32FF3">
              <w:rPr>
                <w:sz w:val="18"/>
                <w:szCs w:val="18"/>
              </w:rPr>
              <w:t>Passwort zum Handy (falls vorhanden):</w:t>
            </w:r>
          </w:p>
        </w:tc>
      </w:tr>
      <w:tr w:rsidR="00C42872" w14:paraId="601F3A28" w14:textId="77777777" w:rsidTr="00F21E79">
        <w:trPr>
          <w:trHeight w:val="454"/>
        </w:trPr>
        <w:tc>
          <w:tcPr>
            <w:tcW w:w="4678" w:type="dxa"/>
            <w:tcBorders>
              <w:top w:val="nil"/>
              <w:bottom w:val="single" w:sz="8" w:space="0" w:color="auto"/>
            </w:tcBorders>
            <w:vAlign w:val="bottom"/>
          </w:tcPr>
          <w:p w14:paraId="145D735C" w14:textId="77777777" w:rsidR="00C42872" w:rsidRPr="00155E46" w:rsidRDefault="00C42872" w:rsidP="00F21E79">
            <w:pPr>
              <w:spacing w:line="280" w:lineRule="exact"/>
              <w:rPr>
                <w:sz w:val="18"/>
                <w:szCs w:val="18"/>
              </w:rPr>
            </w:pPr>
          </w:p>
        </w:tc>
      </w:tr>
      <w:tr w:rsidR="00972738" w14:paraId="2D643235" w14:textId="77777777" w:rsidTr="00F21E79">
        <w:trPr>
          <w:trHeight w:val="454"/>
        </w:trPr>
        <w:tc>
          <w:tcPr>
            <w:tcW w:w="4678" w:type="dxa"/>
            <w:tcBorders>
              <w:top w:val="single" w:sz="8" w:space="0" w:color="auto"/>
              <w:bottom w:val="nil"/>
            </w:tcBorders>
            <w:vAlign w:val="bottom"/>
          </w:tcPr>
          <w:p w14:paraId="3CA8A8E5" w14:textId="77777777" w:rsidR="00972738" w:rsidRPr="00155E46" w:rsidRDefault="00972738" w:rsidP="00F21E79">
            <w:pPr>
              <w:spacing w:line="280" w:lineRule="exact"/>
              <w:rPr>
                <w:sz w:val="18"/>
                <w:szCs w:val="18"/>
              </w:rPr>
            </w:pPr>
            <w:r w:rsidRPr="00500532">
              <w:rPr>
                <w:sz w:val="18"/>
                <w:szCs w:val="18"/>
              </w:rPr>
              <w:t>Meine E-Mail-Adressen:</w:t>
            </w:r>
          </w:p>
        </w:tc>
      </w:tr>
      <w:tr w:rsidR="00972738" w14:paraId="711EF95B" w14:textId="77777777" w:rsidTr="00F21E79">
        <w:trPr>
          <w:trHeight w:val="510"/>
        </w:trPr>
        <w:tc>
          <w:tcPr>
            <w:tcW w:w="4678" w:type="dxa"/>
            <w:tcBorders>
              <w:top w:val="nil"/>
              <w:bottom w:val="single" w:sz="8" w:space="0" w:color="auto"/>
            </w:tcBorders>
            <w:vAlign w:val="bottom"/>
          </w:tcPr>
          <w:p w14:paraId="77E6ECFF" w14:textId="77777777" w:rsidR="00972738" w:rsidRPr="00155E46" w:rsidRDefault="00972738" w:rsidP="00F21E79">
            <w:pPr>
              <w:spacing w:line="280" w:lineRule="exact"/>
              <w:rPr>
                <w:sz w:val="18"/>
                <w:szCs w:val="18"/>
              </w:rPr>
            </w:pPr>
          </w:p>
        </w:tc>
      </w:tr>
      <w:tr w:rsidR="00972738" w14:paraId="5BC6AEFC" w14:textId="77777777" w:rsidTr="00F21E79">
        <w:trPr>
          <w:trHeight w:val="454"/>
        </w:trPr>
        <w:tc>
          <w:tcPr>
            <w:tcW w:w="4678" w:type="dxa"/>
            <w:tcBorders>
              <w:top w:val="single" w:sz="8" w:space="0" w:color="auto"/>
              <w:bottom w:val="single" w:sz="8" w:space="0" w:color="auto"/>
            </w:tcBorders>
            <w:vAlign w:val="bottom"/>
          </w:tcPr>
          <w:p w14:paraId="4C5108AD" w14:textId="77777777" w:rsidR="00972738" w:rsidRPr="00155E46" w:rsidRDefault="00972738" w:rsidP="00F21E79">
            <w:pPr>
              <w:spacing w:line="280" w:lineRule="exact"/>
              <w:rPr>
                <w:sz w:val="18"/>
                <w:szCs w:val="18"/>
              </w:rPr>
            </w:pPr>
          </w:p>
        </w:tc>
      </w:tr>
      <w:tr w:rsidR="00972738" w14:paraId="12354CA1" w14:textId="77777777" w:rsidTr="00F21E79">
        <w:trPr>
          <w:trHeight w:val="454"/>
        </w:trPr>
        <w:tc>
          <w:tcPr>
            <w:tcW w:w="4678" w:type="dxa"/>
            <w:tcBorders>
              <w:top w:val="single" w:sz="8" w:space="0" w:color="auto"/>
              <w:bottom w:val="single" w:sz="8" w:space="0" w:color="auto"/>
            </w:tcBorders>
            <w:vAlign w:val="bottom"/>
          </w:tcPr>
          <w:p w14:paraId="7033E717" w14:textId="77777777" w:rsidR="00972738" w:rsidRPr="00155E46" w:rsidRDefault="00972738" w:rsidP="00F21E79">
            <w:pPr>
              <w:spacing w:line="280" w:lineRule="exact"/>
              <w:rPr>
                <w:sz w:val="18"/>
                <w:szCs w:val="18"/>
              </w:rPr>
            </w:pPr>
          </w:p>
        </w:tc>
      </w:tr>
      <w:tr w:rsidR="00C42872" w14:paraId="49664360" w14:textId="77777777" w:rsidTr="00F21E79">
        <w:trPr>
          <w:trHeight w:val="454"/>
        </w:trPr>
        <w:tc>
          <w:tcPr>
            <w:tcW w:w="4678" w:type="dxa"/>
            <w:tcBorders>
              <w:top w:val="single" w:sz="8" w:space="0" w:color="auto"/>
              <w:bottom w:val="nil"/>
            </w:tcBorders>
            <w:vAlign w:val="bottom"/>
          </w:tcPr>
          <w:p w14:paraId="0577362E" w14:textId="7A01B2BB" w:rsidR="00C42872" w:rsidRPr="00155E46" w:rsidRDefault="00500532" w:rsidP="00F21E79">
            <w:pPr>
              <w:spacing w:line="280" w:lineRule="exact"/>
              <w:rPr>
                <w:sz w:val="18"/>
                <w:szCs w:val="18"/>
              </w:rPr>
            </w:pPr>
            <w:r w:rsidRPr="00500532">
              <w:rPr>
                <w:sz w:val="18"/>
                <w:szCs w:val="18"/>
              </w:rPr>
              <w:t>Computer-Nutzernamen:</w:t>
            </w:r>
          </w:p>
        </w:tc>
      </w:tr>
      <w:tr w:rsidR="00C42872" w14:paraId="1B4F5552" w14:textId="77777777" w:rsidTr="00F21E79">
        <w:trPr>
          <w:trHeight w:val="454"/>
        </w:trPr>
        <w:tc>
          <w:tcPr>
            <w:tcW w:w="4678" w:type="dxa"/>
            <w:tcBorders>
              <w:top w:val="nil"/>
              <w:bottom w:val="single" w:sz="8" w:space="0" w:color="auto"/>
            </w:tcBorders>
            <w:vAlign w:val="bottom"/>
          </w:tcPr>
          <w:p w14:paraId="73338A58" w14:textId="77777777" w:rsidR="00C42872" w:rsidRDefault="00C42872" w:rsidP="00F21E79">
            <w:pPr>
              <w:spacing w:line="280" w:lineRule="exact"/>
              <w:rPr>
                <w:sz w:val="18"/>
                <w:szCs w:val="18"/>
              </w:rPr>
            </w:pPr>
          </w:p>
        </w:tc>
      </w:tr>
      <w:tr w:rsidR="00C42872" w14:paraId="192ACCB4" w14:textId="77777777" w:rsidTr="00B012A8">
        <w:trPr>
          <w:trHeight w:val="454"/>
        </w:trPr>
        <w:tc>
          <w:tcPr>
            <w:tcW w:w="4678" w:type="dxa"/>
            <w:tcBorders>
              <w:top w:val="single" w:sz="8" w:space="0" w:color="auto"/>
              <w:bottom w:val="nil"/>
            </w:tcBorders>
            <w:vAlign w:val="bottom"/>
          </w:tcPr>
          <w:p w14:paraId="4D88EE4D" w14:textId="636234C8" w:rsidR="00C42872" w:rsidRDefault="005605D4" w:rsidP="00F21E79">
            <w:pPr>
              <w:spacing w:line="280" w:lineRule="exact"/>
              <w:rPr>
                <w:sz w:val="18"/>
                <w:szCs w:val="18"/>
              </w:rPr>
            </w:pPr>
            <w:r w:rsidRPr="005605D4">
              <w:rPr>
                <w:sz w:val="18"/>
                <w:szCs w:val="18"/>
              </w:rPr>
              <w:t>Computer-Passwort:</w:t>
            </w:r>
          </w:p>
        </w:tc>
      </w:tr>
      <w:tr w:rsidR="00C42872" w14:paraId="6B55BE51" w14:textId="77777777" w:rsidTr="00B012A8">
        <w:trPr>
          <w:trHeight w:val="454"/>
        </w:trPr>
        <w:tc>
          <w:tcPr>
            <w:tcW w:w="4678" w:type="dxa"/>
            <w:tcBorders>
              <w:top w:val="nil"/>
              <w:bottom w:val="single" w:sz="8" w:space="0" w:color="auto"/>
            </w:tcBorders>
            <w:vAlign w:val="bottom"/>
          </w:tcPr>
          <w:p w14:paraId="19FBC8DE" w14:textId="77777777" w:rsidR="00C42872" w:rsidRDefault="00C42872" w:rsidP="00F21E79">
            <w:pPr>
              <w:spacing w:line="280" w:lineRule="exact"/>
              <w:rPr>
                <w:sz w:val="18"/>
                <w:szCs w:val="18"/>
              </w:rPr>
            </w:pPr>
          </w:p>
        </w:tc>
      </w:tr>
      <w:tr w:rsidR="00B012A8" w14:paraId="30DA8A35" w14:textId="77777777" w:rsidTr="00B012A8">
        <w:trPr>
          <w:trHeight w:val="454"/>
        </w:trPr>
        <w:tc>
          <w:tcPr>
            <w:tcW w:w="4678" w:type="dxa"/>
            <w:tcBorders>
              <w:top w:val="single" w:sz="8" w:space="0" w:color="auto"/>
              <w:bottom w:val="nil"/>
            </w:tcBorders>
            <w:vAlign w:val="bottom"/>
          </w:tcPr>
          <w:p w14:paraId="1636013F" w14:textId="01AE8480" w:rsidR="00B012A8" w:rsidRDefault="00B012A8" w:rsidP="00F21E79">
            <w:pPr>
              <w:spacing w:line="280" w:lineRule="exact"/>
              <w:rPr>
                <w:sz w:val="18"/>
                <w:szCs w:val="18"/>
              </w:rPr>
            </w:pPr>
            <w:r w:rsidRPr="00B012A8">
              <w:rPr>
                <w:sz w:val="18"/>
                <w:szCs w:val="18"/>
              </w:rPr>
              <w:t>Facebook-Konto:</w:t>
            </w:r>
          </w:p>
        </w:tc>
      </w:tr>
      <w:tr w:rsidR="00B012A8" w14:paraId="55341E36" w14:textId="77777777" w:rsidTr="00B012A8">
        <w:trPr>
          <w:trHeight w:val="454"/>
        </w:trPr>
        <w:tc>
          <w:tcPr>
            <w:tcW w:w="4678" w:type="dxa"/>
            <w:tcBorders>
              <w:top w:val="nil"/>
              <w:bottom w:val="single" w:sz="8" w:space="0" w:color="auto"/>
            </w:tcBorders>
            <w:vAlign w:val="bottom"/>
          </w:tcPr>
          <w:p w14:paraId="53C55AAA" w14:textId="77777777" w:rsidR="00B012A8" w:rsidRPr="00B012A8" w:rsidRDefault="00B012A8" w:rsidP="00F21E79">
            <w:pPr>
              <w:spacing w:line="280" w:lineRule="exact"/>
              <w:rPr>
                <w:sz w:val="18"/>
                <w:szCs w:val="18"/>
              </w:rPr>
            </w:pPr>
          </w:p>
        </w:tc>
      </w:tr>
      <w:tr w:rsidR="00B012A8" w14:paraId="31F59541" w14:textId="77777777" w:rsidTr="00295FE5">
        <w:trPr>
          <w:trHeight w:val="454"/>
        </w:trPr>
        <w:tc>
          <w:tcPr>
            <w:tcW w:w="4678" w:type="dxa"/>
            <w:tcBorders>
              <w:top w:val="single" w:sz="8" w:space="0" w:color="auto"/>
              <w:bottom w:val="nil"/>
            </w:tcBorders>
            <w:vAlign w:val="bottom"/>
          </w:tcPr>
          <w:p w14:paraId="4F4F5826" w14:textId="03A4785D" w:rsidR="00B012A8" w:rsidRPr="00B012A8" w:rsidRDefault="00B012A8" w:rsidP="00F21E79">
            <w:pPr>
              <w:spacing w:line="280" w:lineRule="exact"/>
              <w:rPr>
                <w:sz w:val="18"/>
                <w:szCs w:val="18"/>
              </w:rPr>
            </w:pPr>
            <w:r w:rsidRPr="00B012A8">
              <w:rPr>
                <w:sz w:val="18"/>
                <w:szCs w:val="18"/>
              </w:rPr>
              <w:t>Passwort zum Facebook-Konto:</w:t>
            </w:r>
          </w:p>
        </w:tc>
      </w:tr>
      <w:tr w:rsidR="00B012A8" w14:paraId="4AB92E6A" w14:textId="77777777" w:rsidTr="00295FE5">
        <w:trPr>
          <w:trHeight w:val="454"/>
        </w:trPr>
        <w:tc>
          <w:tcPr>
            <w:tcW w:w="4678" w:type="dxa"/>
            <w:tcBorders>
              <w:top w:val="nil"/>
              <w:bottom w:val="single" w:sz="8" w:space="0" w:color="auto"/>
            </w:tcBorders>
            <w:vAlign w:val="bottom"/>
          </w:tcPr>
          <w:p w14:paraId="3790D7F2" w14:textId="77777777" w:rsidR="00B012A8" w:rsidRPr="00B012A8" w:rsidRDefault="00B012A8" w:rsidP="00F21E79">
            <w:pPr>
              <w:spacing w:line="280" w:lineRule="exact"/>
              <w:rPr>
                <w:sz w:val="18"/>
                <w:szCs w:val="18"/>
              </w:rPr>
            </w:pPr>
          </w:p>
        </w:tc>
      </w:tr>
      <w:tr w:rsidR="00295FE5" w14:paraId="0F32F871" w14:textId="77777777" w:rsidTr="00043307">
        <w:trPr>
          <w:trHeight w:val="454"/>
        </w:trPr>
        <w:tc>
          <w:tcPr>
            <w:tcW w:w="4678" w:type="dxa"/>
            <w:tcBorders>
              <w:top w:val="single" w:sz="8" w:space="0" w:color="auto"/>
              <w:bottom w:val="nil"/>
            </w:tcBorders>
            <w:vAlign w:val="bottom"/>
          </w:tcPr>
          <w:p w14:paraId="473D214A" w14:textId="2C87AB6E" w:rsidR="00295FE5" w:rsidRPr="00B012A8" w:rsidRDefault="00295FE5" w:rsidP="00F21E79">
            <w:pPr>
              <w:spacing w:line="280" w:lineRule="exact"/>
              <w:rPr>
                <w:sz w:val="18"/>
                <w:szCs w:val="18"/>
              </w:rPr>
            </w:pPr>
            <w:r>
              <w:rPr>
                <w:sz w:val="18"/>
                <w:szCs w:val="18"/>
              </w:rPr>
              <w:t>Daten-Cloud</w:t>
            </w:r>
            <w:r w:rsidR="00790CBC">
              <w:rPr>
                <w:sz w:val="18"/>
                <w:szCs w:val="18"/>
              </w:rPr>
              <w:t>:</w:t>
            </w:r>
          </w:p>
        </w:tc>
      </w:tr>
      <w:tr w:rsidR="00295FE5" w14:paraId="31D57670" w14:textId="77777777" w:rsidTr="00043307">
        <w:trPr>
          <w:trHeight w:val="454"/>
        </w:trPr>
        <w:tc>
          <w:tcPr>
            <w:tcW w:w="4678" w:type="dxa"/>
            <w:tcBorders>
              <w:top w:val="nil"/>
              <w:bottom w:val="single" w:sz="8" w:space="0" w:color="auto"/>
            </w:tcBorders>
            <w:vAlign w:val="bottom"/>
          </w:tcPr>
          <w:p w14:paraId="5B1AE524" w14:textId="77777777" w:rsidR="00295FE5" w:rsidRDefault="00295FE5" w:rsidP="00F21E79">
            <w:pPr>
              <w:spacing w:line="280" w:lineRule="exact"/>
              <w:rPr>
                <w:sz w:val="18"/>
                <w:szCs w:val="18"/>
              </w:rPr>
            </w:pPr>
          </w:p>
        </w:tc>
      </w:tr>
      <w:tr w:rsidR="00043307" w14:paraId="6F587E5C" w14:textId="77777777" w:rsidTr="00043307">
        <w:trPr>
          <w:trHeight w:val="454"/>
        </w:trPr>
        <w:tc>
          <w:tcPr>
            <w:tcW w:w="4678" w:type="dxa"/>
            <w:tcBorders>
              <w:top w:val="single" w:sz="8" w:space="0" w:color="auto"/>
              <w:bottom w:val="nil"/>
            </w:tcBorders>
            <w:vAlign w:val="bottom"/>
          </w:tcPr>
          <w:p w14:paraId="788A5E81" w14:textId="040B18C1" w:rsidR="00043307" w:rsidRDefault="00043307" w:rsidP="00F21E79">
            <w:pPr>
              <w:spacing w:line="280" w:lineRule="exact"/>
              <w:rPr>
                <w:sz w:val="18"/>
                <w:szCs w:val="18"/>
              </w:rPr>
            </w:pPr>
            <w:r>
              <w:rPr>
                <w:sz w:val="18"/>
                <w:szCs w:val="18"/>
              </w:rPr>
              <w:t>(Digitales) Adressbuch:</w:t>
            </w:r>
          </w:p>
        </w:tc>
      </w:tr>
      <w:tr w:rsidR="00043307" w14:paraId="3FA4E574" w14:textId="77777777" w:rsidTr="00F21E79">
        <w:trPr>
          <w:trHeight w:val="454"/>
        </w:trPr>
        <w:tc>
          <w:tcPr>
            <w:tcW w:w="4678" w:type="dxa"/>
            <w:tcBorders>
              <w:top w:val="nil"/>
              <w:bottom w:val="single" w:sz="8" w:space="0" w:color="auto"/>
            </w:tcBorders>
            <w:vAlign w:val="bottom"/>
          </w:tcPr>
          <w:p w14:paraId="1751FEB3" w14:textId="77777777" w:rsidR="00043307" w:rsidRDefault="00043307" w:rsidP="00F21E79">
            <w:pPr>
              <w:spacing w:line="280" w:lineRule="exact"/>
              <w:rPr>
                <w:sz w:val="18"/>
                <w:szCs w:val="18"/>
              </w:rPr>
            </w:pPr>
          </w:p>
        </w:tc>
      </w:tr>
    </w:tbl>
    <w:p w14:paraId="59662F61" w14:textId="77777777" w:rsidR="006B3020" w:rsidRPr="006B3020" w:rsidRDefault="006B3020" w:rsidP="006B3020">
      <w:pPr>
        <w:spacing w:line="280" w:lineRule="exact"/>
        <w:rPr>
          <w:szCs w:val="22"/>
        </w:rPr>
      </w:pPr>
    </w:p>
    <w:p w14:paraId="568ACDA1" w14:textId="25FF8576" w:rsidR="001C5EEC" w:rsidRDefault="001C5EEC" w:rsidP="00330C59">
      <w:pPr>
        <w:spacing w:line="280" w:lineRule="exact"/>
        <w:rPr>
          <w:szCs w:val="22"/>
        </w:rPr>
      </w:pPr>
    </w:p>
    <w:p w14:paraId="56AFCFE4" w14:textId="6DB493DF" w:rsidR="001C5EEC" w:rsidRDefault="001C5EEC" w:rsidP="00330C59">
      <w:pPr>
        <w:spacing w:line="280" w:lineRule="exact"/>
        <w:rPr>
          <w:szCs w:val="22"/>
        </w:rPr>
      </w:pPr>
    </w:p>
    <w:p w14:paraId="4399BBE3" w14:textId="7BC9C043" w:rsidR="00BA5D10" w:rsidRDefault="00BA5D10" w:rsidP="00330C59">
      <w:pPr>
        <w:spacing w:line="280" w:lineRule="exact"/>
        <w:rPr>
          <w:szCs w:val="22"/>
        </w:rPr>
      </w:pPr>
    </w:p>
    <w:p w14:paraId="05E1D184" w14:textId="432F5C24" w:rsidR="00BA5D10" w:rsidRDefault="00BA5D10" w:rsidP="00330C59">
      <w:pPr>
        <w:spacing w:line="280" w:lineRule="exact"/>
        <w:rPr>
          <w:szCs w:val="22"/>
        </w:rPr>
      </w:pPr>
    </w:p>
    <w:p w14:paraId="0AEEAAD9" w14:textId="011CEB2D" w:rsidR="00BA5D10" w:rsidRDefault="00BA5D10" w:rsidP="00330C59">
      <w:pPr>
        <w:spacing w:line="280" w:lineRule="exact"/>
        <w:rPr>
          <w:szCs w:val="22"/>
        </w:rPr>
      </w:pPr>
    </w:p>
    <w:p w14:paraId="25183250" w14:textId="2C4EF9C9" w:rsidR="00BA5D10" w:rsidRDefault="00BA5D10" w:rsidP="00330C59">
      <w:pPr>
        <w:spacing w:line="280" w:lineRule="exact"/>
        <w:rPr>
          <w:szCs w:val="22"/>
        </w:rPr>
      </w:pPr>
    </w:p>
    <w:p w14:paraId="6CD15BE0" w14:textId="3E83B6C3" w:rsidR="00BA5D10" w:rsidRDefault="00BA5D10" w:rsidP="00330C59">
      <w:pPr>
        <w:spacing w:line="280" w:lineRule="exact"/>
        <w:rPr>
          <w:szCs w:val="22"/>
        </w:rPr>
      </w:pPr>
    </w:p>
    <w:p w14:paraId="5E0721B1" w14:textId="52A46EBF" w:rsidR="00F53CFC" w:rsidRDefault="00F53CFC" w:rsidP="00330C59">
      <w:pPr>
        <w:spacing w:line="280" w:lineRule="exact"/>
        <w:rPr>
          <w:szCs w:val="22"/>
        </w:rPr>
      </w:pPr>
    </w:p>
    <w:p w14:paraId="0939815D" w14:textId="7E247671" w:rsidR="00F53CFC" w:rsidRDefault="00F53CFC" w:rsidP="00330C59">
      <w:pPr>
        <w:spacing w:line="280" w:lineRule="exact"/>
        <w:rPr>
          <w:szCs w:val="22"/>
        </w:rPr>
      </w:pPr>
    </w:p>
    <w:p w14:paraId="57E0CCF4" w14:textId="77777777" w:rsidR="00F53CFC" w:rsidRDefault="00F53CFC" w:rsidP="00330C59">
      <w:pPr>
        <w:spacing w:line="280" w:lineRule="exact"/>
        <w:rPr>
          <w:szCs w:val="22"/>
        </w:rPr>
      </w:pPr>
    </w:p>
    <w:p w14:paraId="457FF500" w14:textId="58E6CFF9" w:rsidR="00BA5D10" w:rsidRDefault="00BA5D10" w:rsidP="00330C59">
      <w:pPr>
        <w:spacing w:line="280" w:lineRule="exact"/>
        <w:rPr>
          <w:szCs w:val="22"/>
        </w:rPr>
      </w:pPr>
    </w:p>
    <w:p w14:paraId="29C56E88" w14:textId="162E208A" w:rsidR="00BA5D10" w:rsidRDefault="00BA5D10" w:rsidP="00330C59">
      <w:pPr>
        <w:spacing w:line="280" w:lineRule="exact"/>
        <w:rPr>
          <w:szCs w:val="22"/>
        </w:rPr>
      </w:pPr>
    </w:p>
    <w:p w14:paraId="02A30C67" w14:textId="6816236E" w:rsidR="00BA5D10" w:rsidRDefault="00BA5D10" w:rsidP="00330C59">
      <w:pPr>
        <w:spacing w:line="280" w:lineRule="exact"/>
        <w:rPr>
          <w:szCs w:val="22"/>
        </w:rPr>
      </w:pPr>
    </w:p>
    <w:p w14:paraId="693E4E69" w14:textId="1B23949F" w:rsidR="00972738" w:rsidRPr="008C4333" w:rsidRDefault="00972738" w:rsidP="00972738">
      <w:pPr>
        <w:keepNext/>
        <w:rPr>
          <w:sz w:val="18"/>
          <w:szCs w:val="18"/>
        </w:rPr>
      </w:pPr>
      <w:r>
        <w:rPr>
          <w:sz w:val="18"/>
          <w:szCs w:val="18"/>
        </w:rPr>
        <w:t>Weitere Internetkonten/Passwörter dazu</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972738" w14:paraId="58E44F06" w14:textId="77777777" w:rsidTr="00F21E79">
        <w:trPr>
          <w:trHeight w:val="454"/>
        </w:trPr>
        <w:tc>
          <w:tcPr>
            <w:tcW w:w="4678" w:type="dxa"/>
            <w:tcBorders>
              <w:top w:val="nil"/>
              <w:bottom w:val="single" w:sz="8" w:space="0" w:color="auto"/>
            </w:tcBorders>
            <w:vAlign w:val="bottom"/>
          </w:tcPr>
          <w:p w14:paraId="025A2FB1" w14:textId="77777777" w:rsidR="00972738" w:rsidRPr="00155E46" w:rsidRDefault="00972738" w:rsidP="00F21E79">
            <w:pPr>
              <w:spacing w:line="280" w:lineRule="exact"/>
              <w:rPr>
                <w:sz w:val="18"/>
                <w:szCs w:val="18"/>
              </w:rPr>
            </w:pPr>
          </w:p>
        </w:tc>
      </w:tr>
      <w:tr w:rsidR="00972738" w14:paraId="374547AB" w14:textId="77777777" w:rsidTr="0066198B">
        <w:trPr>
          <w:trHeight w:val="454"/>
        </w:trPr>
        <w:tc>
          <w:tcPr>
            <w:tcW w:w="4678" w:type="dxa"/>
            <w:tcBorders>
              <w:top w:val="nil"/>
              <w:bottom w:val="single" w:sz="8" w:space="0" w:color="auto"/>
            </w:tcBorders>
            <w:vAlign w:val="bottom"/>
          </w:tcPr>
          <w:p w14:paraId="710711DD" w14:textId="77777777" w:rsidR="00972738" w:rsidRPr="00155E46" w:rsidRDefault="00972738" w:rsidP="00F21E79">
            <w:pPr>
              <w:spacing w:line="280" w:lineRule="exact"/>
              <w:rPr>
                <w:sz w:val="18"/>
                <w:szCs w:val="18"/>
              </w:rPr>
            </w:pPr>
          </w:p>
        </w:tc>
      </w:tr>
      <w:tr w:rsidR="00972738" w14:paraId="356112AC" w14:textId="77777777" w:rsidTr="0066198B">
        <w:trPr>
          <w:trHeight w:val="454"/>
        </w:trPr>
        <w:tc>
          <w:tcPr>
            <w:tcW w:w="4678" w:type="dxa"/>
            <w:tcBorders>
              <w:top w:val="single" w:sz="8" w:space="0" w:color="auto"/>
              <w:bottom w:val="single" w:sz="8" w:space="0" w:color="auto"/>
            </w:tcBorders>
            <w:vAlign w:val="bottom"/>
          </w:tcPr>
          <w:p w14:paraId="795462D9" w14:textId="77777777" w:rsidR="00972738" w:rsidRPr="00155E46" w:rsidRDefault="00972738" w:rsidP="00F21E79">
            <w:pPr>
              <w:spacing w:line="280" w:lineRule="exact"/>
              <w:rPr>
                <w:sz w:val="18"/>
                <w:szCs w:val="18"/>
              </w:rPr>
            </w:pPr>
          </w:p>
        </w:tc>
      </w:tr>
      <w:tr w:rsidR="0066198B" w14:paraId="5FD0AFA8" w14:textId="77777777" w:rsidTr="0066198B">
        <w:trPr>
          <w:trHeight w:val="454"/>
        </w:trPr>
        <w:tc>
          <w:tcPr>
            <w:tcW w:w="4678" w:type="dxa"/>
            <w:tcBorders>
              <w:top w:val="single" w:sz="8" w:space="0" w:color="auto"/>
              <w:bottom w:val="single" w:sz="8" w:space="0" w:color="auto"/>
            </w:tcBorders>
            <w:vAlign w:val="bottom"/>
          </w:tcPr>
          <w:p w14:paraId="69A0FB2C" w14:textId="77777777" w:rsidR="0066198B" w:rsidRPr="00155E46" w:rsidRDefault="0066198B" w:rsidP="00F21E79">
            <w:pPr>
              <w:spacing w:line="280" w:lineRule="exact"/>
              <w:rPr>
                <w:sz w:val="18"/>
                <w:szCs w:val="18"/>
              </w:rPr>
            </w:pPr>
          </w:p>
        </w:tc>
      </w:tr>
      <w:tr w:rsidR="0066198B" w14:paraId="31D43FDF" w14:textId="77777777" w:rsidTr="0066198B">
        <w:trPr>
          <w:trHeight w:val="454"/>
        </w:trPr>
        <w:tc>
          <w:tcPr>
            <w:tcW w:w="4678" w:type="dxa"/>
            <w:tcBorders>
              <w:top w:val="single" w:sz="8" w:space="0" w:color="auto"/>
              <w:bottom w:val="single" w:sz="8" w:space="0" w:color="auto"/>
            </w:tcBorders>
            <w:vAlign w:val="bottom"/>
          </w:tcPr>
          <w:p w14:paraId="7E417FE4" w14:textId="77777777" w:rsidR="0066198B" w:rsidRPr="00155E46" w:rsidRDefault="0066198B" w:rsidP="00F21E79">
            <w:pPr>
              <w:spacing w:line="280" w:lineRule="exact"/>
              <w:rPr>
                <w:sz w:val="18"/>
                <w:szCs w:val="18"/>
              </w:rPr>
            </w:pPr>
          </w:p>
        </w:tc>
      </w:tr>
    </w:tbl>
    <w:p w14:paraId="07008C9F" w14:textId="3B1F57D9" w:rsidR="00BA5D10" w:rsidRPr="00DB79C7" w:rsidRDefault="00BA5D10" w:rsidP="00855362">
      <w:pPr>
        <w:rPr>
          <w:sz w:val="36"/>
          <w:szCs w:val="36"/>
        </w:rPr>
      </w:pPr>
    </w:p>
    <w:p w14:paraId="3C7A007D" w14:textId="7955E8AA" w:rsidR="00BA5D10" w:rsidRPr="0083718B" w:rsidRDefault="0083718B" w:rsidP="0083718B">
      <w:pPr>
        <w:keepNext/>
        <w:rPr>
          <w:sz w:val="18"/>
          <w:szCs w:val="18"/>
        </w:rPr>
      </w:pPr>
      <w:r w:rsidRPr="0083718B">
        <w:rPr>
          <w:sz w:val="18"/>
          <w:szCs w:val="18"/>
        </w:rPr>
        <w:t>Weitere wichtige Dokumente oder Gegenstände</w:t>
      </w:r>
      <w:r>
        <w:rPr>
          <w:sz w:val="18"/>
          <w:szCs w:val="18"/>
        </w:rPr>
        <w:t xml:space="preserve"> </w:t>
      </w:r>
      <w:r w:rsidRPr="0083718B">
        <w:rPr>
          <w:sz w:val="18"/>
          <w:szCs w:val="18"/>
        </w:rPr>
        <w:t>(wie Verträge</w:t>
      </w:r>
      <w:r w:rsidR="00FB362A">
        <w:rPr>
          <w:sz w:val="18"/>
          <w:szCs w:val="18"/>
        </w:rPr>
        <w:t xml:space="preserve"> </w:t>
      </w:r>
      <w:r w:rsidR="00705CE4">
        <w:rPr>
          <w:sz w:val="18"/>
          <w:szCs w:val="18"/>
        </w:rPr>
        <w:t>[Telefon, Strom, Internet, TV]</w:t>
      </w:r>
      <w:r w:rsidRPr="0083718B">
        <w:rPr>
          <w:sz w:val="18"/>
          <w:szCs w:val="18"/>
        </w:rPr>
        <w:t>, Grundbucheinträge, Schlüssel, Wertgegenstände</w:t>
      </w:r>
      <w:r w:rsidR="00D32661">
        <w:rPr>
          <w:sz w:val="18"/>
          <w:szCs w:val="18"/>
        </w:rPr>
        <w:t>, Patientenverfügung</w:t>
      </w:r>
      <w:r w:rsidR="006D6767">
        <w:rPr>
          <w:sz w:val="18"/>
          <w:szCs w:val="18"/>
        </w:rPr>
        <w:t>, Vorsorgeauftrag</w:t>
      </w:r>
      <w:r w:rsidR="00AD760E">
        <w:rPr>
          <w:sz w:val="18"/>
          <w:szCs w:val="18"/>
        </w:rPr>
        <w:t>, Vereinsmitgliedschaften</w:t>
      </w:r>
      <w:r w:rsidR="00E14D7F">
        <w:rPr>
          <w:sz w:val="18"/>
          <w:szCs w:val="18"/>
        </w:rPr>
        <w:t xml:space="preserve"> </w:t>
      </w:r>
      <w:r w:rsidRPr="0083718B">
        <w:rPr>
          <w:sz w:val="18"/>
          <w:szCs w:val="18"/>
        </w:rPr>
        <w:t>usw.):</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E14D7F" w14:paraId="348A44D8" w14:textId="77777777" w:rsidTr="00F21E79">
        <w:trPr>
          <w:trHeight w:val="454"/>
        </w:trPr>
        <w:tc>
          <w:tcPr>
            <w:tcW w:w="4678" w:type="dxa"/>
            <w:tcBorders>
              <w:top w:val="nil"/>
              <w:bottom w:val="single" w:sz="8" w:space="0" w:color="auto"/>
            </w:tcBorders>
            <w:vAlign w:val="bottom"/>
          </w:tcPr>
          <w:p w14:paraId="188EACDC" w14:textId="77777777" w:rsidR="00E14D7F" w:rsidRPr="00155E46" w:rsidRDefault="00E14D7F" w:rsidP="00F21E79">
            <w:pPr>
              <w:spacing w:line="280" w:lineRule="exact"/>
              <w:rPr>
                <w:sz w:val="18"/>
                <w:szCs w:val="18"/>
              </w:rPr>
            </w:pPr>
          </w:p>
        </w:tc>
      </w:tr>
      <w:tr w:rsidR="00E14D7F" w14:paraId="429658FE" w14:textId="77777777" w:rsidTr="00F21E79">
        <w:trPr>
          <w:trHeight w:val="454"/>
        </w:trPr>
        <w:tc>
          <w:tcPr>
            <w:tcW w:w="4678" w:type="dxa"/>
            <w:tcBorders>
              <w:top w:val="nil"/>
              <w:bottom w:val="single" w:sz="8" w:space="0" w:color="auto"/>
            </w:tcBorders>
            <w:vAlign w:val="bottom"/>
          </w:tcPr>
          <w:p w14:paraId="377FF2E7" w14:textId="77777777" w:rsidR="00E14D7F" w:rsidRPr="00155E46" w:rsidRDefault="00E14D7F" w:rsidP="00F21E79">
            <w:pPr>
              <w:spacing w:line="280" w:lineRule="exact"/>
              <w:rPr>
                <w:sz w:val="18"/>
                <w:szCs w:val="18"/>
              </w:rPr>
            </w:pPr>
          </w:p>
        </w:tc>
      </w:tr>
      <w:tr w:rsidR="00E14D7F" w14:paraId="77A322FC" w14:textId="77777777" w:rsidTr="00F21E79">
        <w:trPr>
          <w:trHeight w:val="454"/>
        </w:trPr>
        <w:tc>
          <w:tcPr>
            <w:tcW w:w="4678" w:type="dxa"/>
            <w:tcBorders>
              <w:top w:val="single" w:sz="8" w:space="0" w:color="auto"/>
              <w:bottom w:val="single" w:sz="8" w:space="0" w:color="auto"/>
            </w:tcBorders>
            <w:vAlign w:val="bottom"/>
          </w:tcPr>
          <w:p w14:paraId="1CE0D048" w14:textId="77777777" w:rsidR="00E14D7F" w:rsidRPr="00155E46" w:rsidRDefault="00E14D7F" w:rsidP="00F21E79">
            <w:pPr>
              <w:spacing w:line="280" w:lineRule="exact"/>
              <w:rPr>
                <w:sz w:val="18"/>
                <w:szCs w:val="18"/>
              </w:rPr>
            </w:pPr>
          </w:p>
        </w:tc>
      </w:tr>
      <w:tr w:rsidR="00E14D7F" w14:paraId="402CBDFC" w14:textId="77777777" w:rsidTr="00F21E79">
        <w:trPr>
          <w:trHeight w:val="454"/>
        </w:trPr>
        <w:tc>
          <w:tcPr>
            <w:tcW w:w="4678" w:type="dxa"/>
            <w:tcBorders>
              <w:top w:val="single" w:sz="8" w:space="0" w:color="auto"/>
              <w:bottom w:val="single" w:sz="8" w:space="0" w:color="auto"/>
            </w:tcBorders>
            <w:vAlign w:val="bottom"/>
          </w:tcPr>
          <w:p w14:paraId="48820CAA" w14:textId="77777777" w:rsidR="00E14D7F" w:rsidRPr="00155E46" w:rsidRDefault="00E14D7F" w:rsidP="00F21E79">
            <w:pPr>
              <w:spacing w:line="280" w:lineRule="exact"/>
              <w:rPr>
                <w:sz w:val="18"/>
                <w:szCs w:val="18"/>
              </w:rPr>
            </w:pPr>
          </w:p>
        </w:tc>
      </w:tr>
      <w:tr w:rsidR="00E14D7F" w14:paraId="6B84CC02" w14:textId="77777777" w:rsidTr="00F21E79">
        <w:trPr>
          <w:trHeight w:val="454"/>
        </w:trPr>
        <w:tc>
          <w:tcPr>
            <w:tcW w:w="4678" w:type="dxa"/>
            <w:tcBorders>
              <w:top w:val="single" w:sz="8" w:space="0" w:color="auto"/>
              <w:bottom w:val="single" w:sz="8" w:space="0" w:color="auto"/>
            </w:tcBorders>
            <w:vAlign w:val="bottom"/>
          </w:tcPr>
          <w:p w14:paraId="0F81396D" w14:textId="77777777" w:rsidR="00E14D7F" w:rsidRPr="00155E46" w:rsidRDefault="00E14D7F" w:rsidP="00F21E79">
            <w:pPr>
              <w:spacing w:line="280" w:lineRule="exact"/>
              <w:rPr>
                <w:sz w:val="18"/>
                <w:szCs w:val="18"/>
              </w:rPr>
            </w:pPr>
          </w:p>
        </w:tc>
      </w:tr>
      <w:tr w:rsidR="00E14D7F" w14:paraId="175F0FB0" w14:textId="77777777" w:rsidTr="00F21E79">
        <w:trPr>
          <w:trHeight w:val="454"/>
        </w:trPr>
        <w:tc>
          <w:tcPr>
            <w:tcW w:w="4678" w:type="dxa"/>
            <w:tcBorders>
              <w:top w:val="single" w:sz="8" w:space="0" w:color="auto"/>
              <w:bottom w:val="single" w:sz="8" w:space="0" w:color="auto"/>
            </w:tcBorders>
            <w:vAlign w:val="bottom"/>
          </w:tcPr>
          <w:p w14:paraId="0FB7C075" w14:textId="77777777" w:rsidR="00E14D7F" w:rsidRPr="00155E46" w:rsidRDefault="00E14D7F" w:rsidP="00F21E79">
            <w:pPr>
              <w:spacing w:line="280" w:lineRule="exact"/>
              <w:rPr>
                <w:sz w:val="18"/>
                <w:szCs w:val="18"/>
              </w:rPr>
            </w:pPr>
          </w:p>
        </w:tc>
      </w:tr>
      <w:tr w:rsidR="00E14D7F" w14:paraId="572BA4D4" w14:textId="77777777" w:rsidTr="00F21E79">
        <w:trPr>
          <w:trHeight w:val="454"/>
        </w:trPr>
        <w:tc>
          <w:tcPr>
            <w:tcW w:w="4678" w:type="dxa"/>
            <w:tcBorders>
              <w:top w:val="single" w:sz="8" w:space="0" w:color="auto"/>
              <w:bottom w:val="single" w:sz="8" w:space="0" w:color="auto"/>
            </w:tcBorders>
            <w:vAlign w:val="bottom"/>
          </w:tcPr>
          <w:p w14:paraId="010C7D32" w14:textId="77777777" w:rsidR="00E14D7F" w:rsidRPr="00155E46" w:rsidRDefault="00E14D7F" w:rsidP="00F21E79">
            <w:pPr>
              <w:spacing w:line="280" w:lineRule="exact"/>
              <w:rPr>
                <w:sz w:val="18"/>
                <w:szCs w:val="18"/>
              </w:rPr>
            </w:pPr>
          </w:p>
        </w:tc>
      </w:tr>
      <w:tr w:rsidR="00E14D7F" w14:paraId="0245C899" w14:textId="77777777" w:rsidTr="00F21E79">
        <w:trPr>
          <w:trHeight w:val="454"/>
        </w:trPr>
        <w:tc>
          <w:tcPr>
            <w:tcW w:w="4678" w:type="dxa"/>
            <w:tcBorders>
              <w:top w:val="single" w:sz="8" w:space="0" w:color="auto"/>
              <w:bottom w:val="single" w:sz="8" w:space="0" w:color="auto"/>
            </w:tcBorders>
            <w:vAlign w:val="bottom"/>
          </w:tcPr>
          <w:p w14:paraId="2200583C" w14:textId="77777777" w:rsidR="00E14D7F" w:rsidRPr="00155E46" w:rsidRDefault="00E14D7F" w:rsidP="00F21E79">
            <w:pPr>
              <w:spacing w:line="280" w:lineRule="exact"/>
              <w:rPr>
                <w:sz w:val="18"/>
                <w:szCs w:val="18"/>
              </w:rPr>
            </w:pPr>
          </w:p>
        </w:tc>
      </w:tr>
      <w:tr w:rsidR="00AA690B" w14:paraId="489DF42D" w14:textId="77777777" w:rsidTr="00F21E79">
        <w:trPr>
          <w:trHeight w:val="454"/>
        </w:trPr>
        <w:tc>
          <w:tcPr>
            <w:tcW w:w="4678" w:type="dxa"/>
            <w:tcBorders>
              <w:top w:val="single" w:sz="8" w:space="0" w:color="auto"/>
              <w:bottom w:val="single" w:sz="8" w:space="0" w:color="auto"/>
            </w:tcBorders>
            <w:vAlign w:val="bottom"/>
          </w:tcPr>
          <w:p w14:paraId="5B9D9D07" w14:textId="77777777" w:rsidR="00AA690B" w:rsidRPr="00155E46" w:rsidRDefault="00AA690B" w:rsidP="00F21E79">
            <w:pPr>
              <w:spacing w:line="280" w:lineRule="exact"/>
              <w:rPr>
                <w:sz w:val="18"/>
                <w:szCs w:val="18"/>
              </w:rPr>
            </w:pPr>
          </w:p>
        </w:tc>
      </w:tr>
      <w:tr w:rsidR="00AA690B" w14:paraId="5D218591" w14:textId="77777777" w:rsidTr="00F21E79">
        <w:trPr>
          <w:trHeight w:val="454"/>
        </w:trPr>
        <w:tc>
          <w:tcPr>
            <w:tcW w:w="4678" w:type="dxa"/>
            <w:tcBorders>
              <w:top w:val="single" w:sz="8" w:space="0" w:color="auto"/>
              <w:bottom w:val="single" w:sz="8" w:space="0" w:color="auto"/>
            </w:tcBorders>
            <w:vAlign w:val="bottom"/>
          </w:tcPr>
          <w:p w14:paraId="094953D3" w14:textId="77777777" w:rsidR="00AA690B" w:rsidRPr="00155E46" w:rsidRDefault="00AA690B" w:rsidP="00F21E79">
            <w:pPr>
              <w:spacing w:line="280" w:lineRule="exact"/>
              <w:rPr>
                <w:sz w:val="18"/>
                <w:szCs w:val="18"/>
              </w:rPr>
            </w:pPr>
          </w:p>
        </w:tc>
      </w:tr>
      <w:tr w:rsidR="00DB79C7" w14:paraId="3C717E07" w14:textId="77777777" w:rsidTr="00F21E79">
        <w:trPr>
          <w:trHeight w:val="454"/>
        </w:trPr>
        <w:tc>
          <w:tcPr>
            <w:tcW w:w="4678" w:type="dxa"/>
            <w:tcBorders>
              <w:top w:val="single" w:sz="8" w:space="0" w:color="auto"/>
              <w:bottom w:val="single" w:sz="8" w:space="0" w:color="auto"/>
            </w:tcBorders>
            <w:vAlign w:val="bottom"/>
          </w:tcPr>
          <w:p w14:paraId="56C7721C" w14:textId="77777777" w:rsidR="00DB79C7" w:rsidRPr="00155E46" w:rsidRDefault="00DB79C7" w:rsidP="00F21E79">
            <w:pPr>
              <w:spacing w:line="280" w:lineRule="exact"/>
              <w:rPr>
                <w:sz w:val="18"/>
                <w:szCs w:val="18"/>
              </w:rPr>
            </w:pPr>
          </w:p>
        </w:tc>
      </w:tr>
      <w:tr w:rsidR="00DB79C7" w14:paraId="71F5675A" w14:textId="77777777" w:rsidTr="00F21E79">
        <w:trPr>
          <w:trHeight w:val="454"/>
        </w:trPr>
        <w:tc>
          <w:tcPr>
            <w:tcW w:w="4678" w:type="dxa"/>
            <w:tcBorders>
              <w:top w:val="single" w:sz="8" w:space="0" w:color="auto"/>
              <w:bottom w:val="single" w:sz="8" w:space="0" w:color="auto"/>
            </w:tcBorders>
            <w:vAlign w:val="bottom"/>
          </w:tcPr>
          <w:p w14:paraId="41B5AE88" w14:textId="77777777" w:rsidR="00DB79C7" w:rsidRPr="00155E46" w:rsidRDefault="00DB79C7" w:rsidP="00F21E79">
            <w:pPr>
              <w:spacing w:line="280" w:lineRule="exact"/>
              <w:rPr>
                <w:sz w:val="18"/>
                <w:szCs w:val="18"/>
              </w:rPr>
            </w:pPr>
          </w:p>
        </w:tc>
      </w:tr>
    </w:tbl>
    <w:p w14:paraId="6025BAC1" w14:textId="227A57A8" w:rsidR="001C1635" w:rsidRDefault="001C1635" w:rsidP="00330C59">
      <w:pPr>
        <w:spacing w:line="280" w:lineRule="exact"/>
        <w:rPr>
          <w:szCs w:val="22"/>
        </w:rPr>
      </w:pPr>
    </w:p>
    <w:p w14:paraId="4A817DD4" w14:textId="64C517E3" w:rsidR="001C1635" w:rsidRPr="006D4F3D" w:rsidRDefault="001C1635" w:rsidP="006D4F3D">
      <w:pPr>
        <w:rPr>
          <w:sz w:val="28"/>
          <w:szCs w:val="28"/>
        </w:rPr>
      </w:pPr>
    </w:p>
    <w:p w14:paraId="4EFFC840" w14:textId="29CF7514" w:rsidR="00713825" w:rsidRPr="00465FDB" w:rsidRDefault="00713825" w:rsidP="00713825">
      <w:pPr>
        <w:rPr>
          <w:sz w:val="18"/>
          <w:szCs w:val="18"/>
        </w:rPr>
      </w:pPr>
      <w:r>
        <w:rPr>
          <w:rFonts w:ascii="Segoe UI Symbol" w:hAnsi="Segoe UI Symbol" w:cs="Segoe UI Symbol"/>
          <w:sz w:val="18"/>
          <w:szCs w:val="18"/>
        </w:rPr>
        <w:t>Ort, Datum</w:t>
      </w:r>
      <w:r w:rsidR="001C1635">
        <w:rPr>
          <w:rFonts w:ascii="Segoe UI Symbol" w:hAnsi="Segoe UI Symbol" w:cs="Segoe UI Symbol"/>
          <w:sz w:val="18"/>
          <w:szCs w:val="18"/>
        </w:rPr>
        <w:t>, Unterschrift:</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713825" w14:paraId="5F8FD576" w14:textId="77777777" w:rsidTr="001C1635">
        <w:trPr>
          <w:trHeight w:val="454"/>
        </w:trPr>
        <w:tc>
          <w:tcPr>
            <w:tcW w:w="4678" w:type="dxa"/>
            <w:tcBorders>
              <w:top w:val="nil"/>
              <w:bottom w:val="nil"/>
            </w:tcBorders>
            <w:vAlign w:val="bottom"/>
          </w:tcPr>
          <w:p w14:paraId="26E8343E" w14:textId="77777777" w:rsidR="00713825" w:rsidRDefault="00713825" w:rsidP="00F21E79">
            <w:pPr>
              <w:spacing w:line="280" w:lineRule="exact"/>
              <w:rPr>
                <w:sz w:val="18"/>
                <w:szCs w:val="18"/>
              </w:rPr>
            </w:pPr>
          </w:p>
          <w:p w14:paraId="7CE8C65E" w14:textId="77777777" w:rsidR="007C673D" w:rsidRDefault="007C673D" w:rsidP="00F21E79">
            <w:pPr>
              <w:spacing w:line="280" w:lineRule="exact"/>
              <w:rPr>
                <w:sz w:val="18"/>
                <w:szCs w:val="18"/>
              </w:rPr>
            </w:pPr>
          </w:p>
          <w:p w14:paraId="45B22DB2" w14:textId="3528E512" w:rsidR="007C673D" w:rsidRPr="00D44055" w:rsidRDefault="007C673D" w:rsidP="00F21E79">
            <w:pPr>
              <w:spacing w:line="280" w:lineRule="exact"/>
              <w:rPr>
                <w:sz w:val="18"/>
                <w:szCs w:val="18"/>
              </w:rPr>
            </w:pPr>
          </w:p>
        </w:tc>
      </w:tr>
      <w:tr w:rsidR="001C1635" w14:paraId="10D8FEA1" w14:textId="77777777" w:rsidTr="00F21E79">
        <w:trPr>
          <w:trHeight w:val="454"/>
        </w:trPr>
        <w:tc>
          <w:tcPr>
            <w:tcW w:w="4678" w:type="dxa"/>
            <w:tcBorders>
              <w:top w:val="nil"/>
              <w:bottom w:val="single" w:sz="8" w:space="0" w:color="auto"/>
            </w:tcBorders>
            <w:vAlign w:val="bottom"/>
          </w:tcPr>
          <w:p w14:paraId="0F783013" w14:textId="77777777" w:rsidR="001C1635" w:rsidRPr="00D44055" w:rsidRDefault="001C1635" w:rsidP="00F21E79">
            <w:pPr>
              <w:spacing w:line="280" w:lineRule="exact"/>
              <w:rPr>
                <w:sz w:val="18"/>
                <w:szCs w:val="18"/>
              </w:rPr>
            </w:pPr>
          </w:p>
        </w:tc>
      </w:tr>
    </w:tbl>
    <w:p w14:paraId="35547819" w14:textId="04903486" w:rsidR="00BA5D10" w:rsidRDefault="00BA5D10" w:rsidP="00330C59">
      <w:pPr>
        <w:spacing w:line="280" w:lineRule="exact"/>
        <w:rPr>
          <w:szCs w:val="22"/>
        </w:rPr>
      </w:pPr>
    </w:p>
    <w:p w14:paraId="19117971" w14:textId="5423B984" w:rsidR="000874B2" w:rsidRPr="0048681E" w:rsidRDefault="008843C7" w:rsidP="0048681E">
      <w:pPr>
        <w:rPr>
          <w:sz w:val="16"/>
          <w:szCs w:val="16"/>
        </w:rPr>
      </w:pPr>
      <w:r w:rsidRPr="00273184">
        <w:rPr>
          <w:sz w:val="16"/>
          <w:szCs w:val="16"/>
        </w:rPr>
        <w:t>Die Stiftung Pro Mente Sana kann keine Gewähr für die Richtigkeit und Vollständigkeit der in diesem Dokument enthaltenen Angaben übernehmen. Das vorliegende Dokument dient einzig als Vorlage für eine mögliche inhaltliche Ausgestaltung, kann jedoch die Auskunft der zuständigen Behörde oder eine individuelle Beratung durch eine Fachperson nicht ersetzen.</w:t>
      </w:r>
      <w:r w:rsidR="00F85614" w:rsidRPr="00F85614">
        <w:rPr>
          <w:noProof/>
          <w:szCs w:val="22"/>
        </w:rPr>
        <w:drawing>
          <wp:anchor distT="0" distB="0" distL="114300" distR="114300" simplePos="0" relativeHeight="251662336" behindDoc="0" locked="1" layoutInCell="1" allowOverlap="1" wp14:anchorId="3C4E3BFC" wp14:editId="19B937AA">
            <wp:simplePos x="0" y="0"/>
            <wp:positionH relativeFrom="page">
              <wp:posOffset>974725</wp:posOffset>
            </wp:positionH>
            <wp:positionV relativeFrom="page">
              <wp:posOffset>9766300</wp:posOffset>
            </wp:positionV>
            <wp:extent cx="6019800" cy="457200"/>
            <wp:effectExtent l="0" t="0" r="0" b="0"/>
            <wp:wrapNone/>
            <wp:docPr id="2" nam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019800" cy="457200"/>
                    </a:xfrm>
                    <a:prstGeom prst="rect">
                      <a:avLst/>
                    </a:prstGeom>
                  </pic:spPr>
                </pic:pic>
              </a:graphicData>
            </a:graphic>
            <wp14:sizeRelH relativeFrom="margin">
              <wp14:pctWidth>0</wp14:pctWidth>
            </wp14:sizeRelH>
            <wp14:sizeRelV relativeFrom="margin">
              <wp14:pctHeight>0</wp14:pctHeight>
            </wp14:sizeRelV>
          </wp:anchor>
        </w:drawing>
      </w:r>
      <w:r w:rsidR="00F85614" w:rsidRPr="00F85614">
        <w:rPr>
          <w:noProof/>
          <w:szCs w:val="22"/>
        </w:rPr>
        <w:drawing>
          <wp:anchor distT="0" distB="0" distL="114300" distR="114300" simplePos="0" relativeHeight="251663360" behindDoc="0" locked="1" layoutInCell="1" allowOverlap="1" wp14:anchorId="1ED96E60" wp14:editId="719923E3">
            <wp:simplePos x="0" y="0"/>
            <wp:positionH relativeFrom="page">
              <wp:posOffset>450215</wp:posOffset>
            </wp:positionH>
            <wp:positionV relativeFrom="page">
              <wp:posOffset>9775825</wp:posOffset>
            </wp:positionV>
            <wp:extent cx="399415" cy="428625"/>
            <wp:effectExtent l="0" t="0" r="0" b="9525"/>
            <wp:wrapNone/>
            <wp:docPr id="4" name="logo_ze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5">
                      <a:extLst>
                        <a:ext uri="{28A0092B-C50C-407E-A947-70E740481C1C}">
                          <a14:useLocalDpi xmlns:a14="http://schemas.microsoft.com/office/drawing/2010/main" val="0"/>
                        </a:ext>
                      </a:extLst>
                    </a:blip>
                    <a:stretch>
                      <a:fillRect/>
                    </a:stretch>
                  </pic:blipFill>
                  <pic:spPr>
                    <a:xfrm>
                      <a:off x="0" y="0"/>
                      <a:ext cx="399415" cy="428625"/>
                    </a:xfrm>
                    <a:prstGeom prst="rect">
                      <a:avLst/>
                    </a:prstGeom>
                  </pic:spPr>
                </pic:pic>
              </a:graphicData>
            </a:graphic>
            <wp14:sizeRelH relativeFrom="margin">
              <wp14:pctWidth>0</wp14:pctWidth>
            </wp14:sizeRelH>
            <wp14:sizeRelV relativeFrom="margin">
              <wp14:pctHeight>0</wp14:pctHeight>
            </wp14:sizeRelV>
          </wp:anchor>
        </w:drawing>
      </w:r>
    </w:p>
    <w:p w14:paraId="386AF74B" w14:textId="77777777" w:rsidR="000874B2" w:rsidRDefault="000874B2" w:rsidP="008843C7">
      <w:pPr>
        <w:spacing w:line="280" w:lineRule="exact"/>
        <w:rPr>
          <w:szCs w:val="22"/>
        </w:rPr>
      </w:pPr>
    </w:p>
    <w:p w14:paraId="2B505E4E" w14:textId="77777777" w:rsidR="00F3337C" w:rsidRDefault="00F3337C" w:rsidP="008843C7">
      <w:pPr>
        <w:spacing w:line="280" w:lineRule="exact"/>
        <w:rPr>
          <w:szCs w:val="22"/>
        </w:rPr>
        <w:sectPr w:rsidR="00F3337C" w:rsidSect="00DE3CEB">
          <w:type w:val="continuous"/>
          <w:pgSz w:w="11906" w:h="16838"/>
          <w:pgMar w:top="1135" w:right="1133" w:bottom="1134" w:left="1134" w:header="709" w:footer="567" w:gutter="0"/>
          <w:cols w:num="2" w:space="283"/>
          <w:titlePg/>
          <w:docGrid w:linePitch="360"/>
        </w:sectPr>
      </w:pPr>
    </w:p>
    <w:p w14:paraId="6FE7F636" w14:textId="77777777" w:rsidR="00AB2132" w:rsidRDefault="00AB2132" w:rsidP="00424F43">
      <w:pPr>
        <w:spacing w:line="280" w:lineRule="exact"/>
        <w:rPr>
          <w:szCs w:val="22"/>
        </w:rPr>
      </w:pPr>
    </w:p>
    <w:p w14:paraId="0CD69A54" w14:textId="22648543" w:rsidR="00424F43" w:rsidRPr="00AB2132" w:rsidRDefault="00AB2132" w:rsidP="00AB2132">
      <w:pPr>
        <w:pStyle w:val="Untertitel"/>
        <w:spacing w:after="0"/>
        <w:rPr>
          <w:sz w:val="22"/>
          <w:szCs w:val="22"/>
        </w:rPr>
      </w:pPr>
      <w:bookmarkStart w:id="0" w:name="KopieVerfügung"/>
      <w:r w:rsidRPr="00AB2132">
        <w:rPr>
          <w:sz w:val="22"/>
          <w:szCs w:val="22"/>
        </w:rPr>
        <w:lastRenderedPageBreak/>
        <w:t xml:space="preserve">Kopie(n) dieser Verfügung </w:t>
      </w:r>
      <w:bookmarkEnd w:id="0"/>
      <w:r w:rsidRPr="00AB2132">
        <w:rPr>
          <w:sz w:val="22"/>
          <w:szCs w:val="22"/>
        </w:rPr>
        <w:t>habe ich an folgende Person(en) oder Institution</w:t>
      </w:r>
      <w:r w:rsidR="00603407">
        <w:rPr>
          <w:sz w:val="22"/>
          <w:szCs w:val="22"/>
        </w:rPr>
        <w:t>(</w:t>
      </w:r>
      <w:r w:rsidRPr="00AB2132">
        <w:rPr>
          <w:sz w:val="22"/>
          <w:szCs w:val="22"/>
        </w:rPr>
        <w:t>en</w:t>
      </w:r>
      <w:r w:rsidR="00603407">
        <w:rPr>
          <w:sz w:val="22"/>
          <w:szCs w:val="22"/>
        </w:rPr>
        <w:t>)</w:t>
      </w:r>
      <w:r w:rsidRPr="00AB2132">
        <w:rPr>
          <w:sz w:val="22"/>
          <w:szCs w:val="22"/>
        </w:rPr>
        <w:t xml:space="preserve"> übergeben:</w:t>
      </w:r>
    </w:p>
    <w:p w14:paraId="54009F1C" w14:textId="30DD5A8C" w:rsidR="003B5D69" w:rsidRDefault="003B5D69" w:rsidP="00424F43">
      <w:pPr>
        <w:spacing w:line="280" w:lineRule="exact"/>
        <w:rPr>
          <w:szCs w:val="22"/>
        </w:rPr>
      </w:pPr>
    </w:p>
    <w:p w14:paraId="36E77A1C" w14:textId="3E92E8E7" w:rsidR="00AB2132" w:rsidRPr="00052014" w:rsidRDefault="00AB2132" w:rsidP="00424F43">
      <w:pPr>
        <w:spacing w:line="280" w:lineRule="exact"/>
        <w:rPr>
          <w:b/>
          <w:bCs/>
          <w:szCs w:val="22"/>
        </w:rPr>
      </w:pPr>
      <w:r w:rsidRPr="00052014">
        <w:rPr>
          <w:b/>
          <w:bCs/>
          <w:szCs w:val="22"/>
        </w:rPr>
        <w:t>Person 1:</w:t>
      </w:r>
    </w:p>
    <w:p w14:paraId="36088345" w14:textId="4B62D2E2" w:rsidR="00AB2132" w:rsidRPr="008C4333" w:rsidRDefault="00AB2132" w:rsidP="00AB2132">
      <w:pPr>
        <w:rPr>
          <w:sz w:val="18"/>
          <w:szCs w:val="18"/>
        </w:rPr>
      </w:pPr>
      <w:r>
        <w:rPr>
          <w:sz w:val="18"/>
          <w:szCs w:val="18"/>
        </w:rPr>
        <w:t>Name, Vorname</w:t>
      </w:r>
      <w:r w:rsidR="00A65FA7">
        <w:rPr>
          <w:sz w:val="18"/>
          <w:szCs w:val="18"/>
        </w:rPr>
        <w:t>:</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2339"/>
        <w:gridCol w:w="212"/>
        <w:gridCol w:w="2552"/>
        <w:gridCol w:w="2552"/>
      </w:tblGrid>
      <w:tr w:rsidR="00AB2132" w14:paraId="54C8F079" w14:textId="77777777" w:rsidTr="00B25D15">
        <w:trPr>
          <w:trHeight w:val="454"/>
        </w:trPr>
        <w:tc>
          <w:tcPr>
            <w:tcW w:w="7655" w:type="dxa"/>
            <w:gridSpan w:val="4"/>
            <w:tcBorders>
              <w:top w:val="nil"/>
              <w:bottom w:val="single" w:sz="8" w:space="0" w:color="auto"/>
            </w:tcBorders>
            <w:vAlign w:val="bottom"/>
          </w:tcPr>
          <w:p w14:paraId="7FA0BEE9" w14:textId="77777777" w:rsidR="00AB2132" w:rsidRPr="005A4E3E" w:rsidRDefault="00AB2132" w:rsidP="00B25D15">
            <w:pPr>
              <w:spacing w:line="280" w:lineRule="exact"/>
              <w:rPr>
                <w:sz w:val="18"/>
                <w:szCs w:val="18"/>
              </w:rPr>
            </w:pPr>
          </w:p>
        </w:tc>
      </w:tr>
      <w:tr w:rsidR="00AB2132" w14:paraId="08F68A8B" w14:textId="77777777" w:rsidTr="00B25D15">
        <w:trPr>
          <w:trHeight w:val="454"/>
        </w:trPr>
        <w:tc>
          <w:tcPr>
            <w:tcW w:w="7655" w:type="dxa"/>
            <w:gridSpan w:val="4"/>
            <w:tcBorders>
              <w:top w:val="single" w:sz="8" w:space="0" w:color="auto"/>
              <w:bottom w:val="nil"/>
            </w:tcBorders>
            <w:vAlign w:val="bottom"/>
          </w:tcPr>
          <w:p w14:paraId="3BBE274D" w14:textId="77777777" w:rsidR="00AB2132" w:rsidRPr="005A4E3E" w:rsidRDefault="00AB2132" w:rsidP="00B25D15">
            <w:pPr>
              <w:spacing w:line="280" w:lineRule="exact"/>
              <w:rPr>
                <w:sz w:val="18"/>
                <w:szCs w:val="18"/>
              </w:rPr>
            </w:pPr>
            <w:r>
              <w:rPr>
                <w:sz w:val="18"/>
                <w:szCs w:val="18"/>
              </w:rPr>
              <w:t>Adresse, PLZ, Ort</w:t>
            </w:r>
          </w:p>
        </w:tc>
      </w:tr>
      <w:tr w:rsidR="00AB2132" w14:paraId="765CAA6A" w14:textId="77777777" w:rsidTr="00B25D15">
        <w:trPr>
          <w:trHeight w:val="454"/>
        </w:trPr>
        <w:tc>
          <w:tcPr>
            <w:tcW w:w="7655" w:type="dxa"/>
            <w:gridSpan w:val="4"/>
            <w:tcBorders>
              <w:top w:val="nil"/>
              <w:bottom w:val="single" w:sz="8" w:space="0" w:color="auto"/>
            </w:tcBorders>
            <w:vAlign w:val="bottom"/>
          </w:tcPr>
          <w:p w14:paraId="752DBA9A" w14:textId="77777777" w:rsidR="00AB2132" w:rsidRPr="005A4E3E" w:rsidRDefault="00AB2132" w:rsidP="00B25D15">
            <w:pPr>
              <w:spacing w:line="280" w:lineRule="exact"/>
              <w:rPr>
                <w:sz w:val="18"/>
                <w:szCs w:val="18"/>
              </w:rPr>
            </w:pPr>
          </w:p>
        </w:tc>
      </w:tr>
      <w:tr w:rsidR="00AB2132" w14:paraId="58A79BCB" w14:textId="77777777" w:rsidTr="00B25D15">
        <w:trPr>
          <w:trHeight w:val="437"/>
        </w:trPr>
        <w:tc>
          <w:tcPr>
            <w:tcW w:w="2551" w:type="dxa"/>
            <w:gridSpan w:val="2"/>
            <w:tcBorders>
              <w:top w:val="single" w:sz="8" w:space="0" w:color="auto"/>
              <w:bottom w:val="nil"/>
              <w:right w:val="nil"/>
            </w:tcBorders>
          </w:tcPr>
          <w:p w14:paraId="5C02AA1B" w14:textId="77777777" w:rsidR="00AB2132" w:rsidRPr="005A4E3E" w:rsidRDefault="00AB2132" w:rsidP="00B25D15">
            <w:pPr>
              <w:spacing w:line="280" w:lineRule="exact"/>
              <w:rPr>
                <w:sz w:val="18"/>
                <w:szCs w:val="18"/>
              </w:rPr>
            </w:pPr>
            <w:r>
              <w:rPr>
                <w:sz w:val="18"/>
                <w:szCs w:val="18"/>
              </w:rPr>
              <w:t>Telefon (privat)</w:t>
            </w:r>
          </w:p>
        </w:tc>
        <w:tc>
          <w:tcPr>
            <w:tcW w:w="2552" w:type="dxa"/>
            <w:tcBorders>
              <w:top w:val="single" w:sz="8" w:space="0" w:color="auto"/>
              <w:left w:val="nil"/>
              <w:bottom w:val="nil"/>
              <w:right w:val="nil"/>
            </w:tcBorders>
          </w:tcPr>
          <w:p w14:paraId="6D44A28D" w14:textId="77777777" w:rsidR="00AB2132" w:rsidRPr="005A4E3E" w:rsidRDefault="00AB2132" w:rsidP="00B25D15">
            <w:pPr>
              <w:spacing w:line="280" w:lineRule="exact"/>
              <w:rPr>
                <w:sz w:val="18"/>
                <w:szCs w:val="18"/>
              </w:rPr>
            </w:pPr>
            <w:r>
              <w:rPr>
                <w:sz w:val="18"/>
                <w:szCs w:val="18"/>
              </w:rPr>
              <w:t>(geschäftlich)</w:t>
            </w:r>
          </w:p>
        </w:tc>
        <w:tc>
          <w:tcPr>
            <w:tcW w:w="2552" w:type="dxa"/>
            <w:tcBorders>
              <w:top w:val="single" w:sz="8" w:space="0" w:color="auto"/>
              <w:left w:val="nil"/>
              <w:bottom w:val="nil"/>
            </w:tcBorders>
          </w:tcPr>
          <w:p w14:paraId="7D1CE5C4" w14:textId="77777777" w:rsidR="00AB2132" w:rsidRPr="005A4E3E" w:rsidRDefault="00AB2132" w:rsidP="00B25D15">
            <w:pPr>
              <w:spacing w:line="280" w:lineRule="exact"/>
              <w:rPr>
                <w:sz w:val="18"/>
                <w:szCs w:val="18"/>
              </w:rPr>
            </w:pPr>
            <w:r>
              <w:rPr>
                <w:sz w:val="18"/>
                <w:szCs w:val="18"/>
              </w:rPr>
              <w:t>(Mobil)</w:t>
            </w:r>
          </w:p>
        </w:tc>
      </w:tr>
      <w:tr w:rsidR="00AB2132" w14:paraId="60073BE4" w14:textId="77777777" w:rsidTr="00B25D15">
        <w:trPr>
          <w:trHeight w:val="436"/>
        </w:trPr>
        <w:tc>
          <w:tcPr>
            <w:tcW w:w="2551" w:type="dxa"/>
            <w:gridSpan w:val="2"/>
            <w:tcBorders>
              <w:top w:val="nil"/>
              <w:bottom w:val="single" w:sz="8" w:space="0" w:color="auto"/>
              <w:right w:val="nil"/>
            </w:tcBorders>
          </w:tcPr>
          <w:p w14:paraId="3110A3DF" w14:textId="77777777" w:rsidR="00AB2132" w:rsidRDefault="00AB2132" w:rsidP="00B25D15">
            <w:pPr>
              <w:spacing w:line="280" w:lineRule="exact"/>
              <w:rPr>
                <w:sz w:val="18"/>
                <w:szCs w:val="18"/>
              </w:rPr>
            </w:pPr>
          </w:p>
        </w:tc>
        <w:tc>
          <w:tcPr>
            <w:tcW w:w="2552" w:type="dxa"/>
            <w:tcBorders>
              <w:top w:val="nil"/>
              <w:left w:val="nil"/>
              <w:bottom w:val="single" w:sz="8" w:space="0" w:color="auto"/>
              <w:right w:val="nil"/>
            </w:tcBorders>
          </w:tcPr>
          <w:p w14:paraId="666B75C8" w14:textId="77777777" w:rsidR="00AB2132" w:rsidRDefault="00AB2132" w:rsidP="00B25D15">
            <w:pPr>
              <w:spacing w:line="280" w:lineRule="exact"/>
              <w:rPr>
                <w:sz w:val="18"/>
                <w:szCs w:val="18"/>
              </w:rPr>
            </w:pPr>
          </w:p>
        </w:tc>
        <w:tc>
          <w:tcPr>
            <w:tcW w:w="2552" w:type="dxa"/>
            <w:tcBorders>
              <w:top w:val="nil"/>
              <w:left w:val="nil"/>
              <w:bottom w:val="single" w:sz="8" w:space="0" w:color="auto"/>
            </w:tcBorders>
          </w:tcPr>
          <w:p w14:paraId="43925658" w14:textId="77777777" w:rsidR="00AB2132" w:rsidRDefault="00AB2132" w:rsidP="00B25D15">
            <w:pPr>
              <w:spacing w:line="280" w:lineRule="exact"/>
              <w:rPr>
                <w:sz w:val="18"/>
                <w:szCs w:val="18"/>
              </w:rPr>
            </w:pPr>
          </w:p>
        </w:tc>
      </w:tr>
      <w:tr w:rsidR="00AB2132" w14:paraId="3DA28A67" w14:textId="77777777" w:rsidTr="00B25D15">
        <w:trPr>
          <w:trHeight w:val="437"/>
        </w:trPr>
        <w:tc>
          <w:tcPr>
            <w:tcW w:w="2339" w:type="dxa"/>
            <w:tcBorders>
              <w:top w:val="single" w:sz="8" w:space="0" w:color="auto"/>
              <w:bottom w:val="nil"/>
              <w:right w:val="nil"/>
            </w:tcBorders>
            <w:vAlign w:val="bottom"/>
          </w:tcPr>
          <w:p w14:paraId="10919670" w14:textId="77777777" w:rsidR="00AB2132" w:rsidRPr="005A4E3E" w:rsidRDefault="00AB2132" w:rsidP="00B25D15">
            <w:pPr>
              <w:spacing w:line="280" w:lineRule="exact"/>
              <w:rPr>
                <w:sz w:val="18"/>
                <w:szCs w:val="18"/>
              </w:rPr>
            </w:pPr>
            <w:r>
              <w:rPr>
                <w:sz w:val="18"/>
                <w:szCs w:val="18"/>
              </w:rPr>
              <w:t>Geburtsdatum:</w:t>
            </w:r>
          </w:p>
        </w:tc>
        <w:tc>
          <w:tcPr>
            <w:tcW w:w="5316" w:type="dxa"/>
            <w:gridSpan w:val="3"/>
            <w:tcBorders>
              <w:top w:val="single" w:sz="8" w:space="0" w:color="auto"/>
              <w:left w:val="nil"/>
              <w:bottom w:val="nil"/>
            </w:tcBorders>
            <w:vAlign w:val="bottom"/>
          </w:tcPr>
          <w:p w14:paraId="3C44FCC9" w14:textId="77777777" w:rsidR="00AB2132" w:rsidRPr="005A4E3E" w:rsidRDefault="00AB2132" w:rsidP="00B25D15">
            <w:pPr>
              <w:spacing w:line="280" w:lineRule="exact"/>
              <w:rPr>
                <w:sz w:val="18"/>
                <w:szCs w:val="18"/>
              </w:rPr>
            </w:pPr>
            <w:r>
              <w:rPr>
                <w:sz w:val="18"/>
                <w:szCs w:val="18"/>
              </w:rPr>
              <w:t>Beziehungsstatus:</w:t>
            </w:r>
          </w:p>
        </w:tc>
      </w:tr>
      <w:tr w:rsidR="00AB2132" w14:paraId="4788E2E7" w14:textId="77777777" w:rsidTr="00B25D15">
        <w:trPr>
          <w:trHeight w:val="436"/>
        </w:trPr>
        <w:tc>
          <w:tcPr>
            <w:tcW w:w="2339" w:type="dxa"/>
            <w:tcBorders>
              <w:top w:val="nil"/>
              <w:bottom w:val="single" w:sz="8" w:space="0" w:color="auto"/>
              <w:right w:val="nil"/>
            </w:tcBorders>
            <w:vAlign w:val="bottom"/>
          </w:tcPr>
          <w:p w14:paraId="1FA47407" w14:textId="77777777" w:rsidR="00AB2132" w:rsidRDefault="00AB2132" w:rsidP="00B25D15">
            <w:pPr>
              <w:spacing w:line="280" w:lineRule="exact"/>
              <w:rPr>
                <w:sz w:val="18"/>
                <w:szCs w:val="18"/>
              </w:rPr>
            </w:pPr>
          </w:p>
        </w:tc>
        <w:tc>
          <w:tcPr>
            <w:tcW w:w="5316" w:type="dxa"/>
            <w:gridSpan w:val="3"/>
            <w:tcBorders>
              <w:top w:val="nil"/>
              <w:left w:val="nil"/>
              <w:bottom w:val="single" w:sz="8" w:space="0" w:color="auto"/>
            </w:tcBorders>
            <w:vAlign w:val="bottom"/>
          </w:tcPr>
          <w:p w14:paraId="0303E585" w14:textId="77777777" w:rsidR="00AB2132" w:rsidRDefault="00AB2132" w:rsidP="00B25D15">
            <w:pPr>
              <w:spacing w:line="280" w:lineRule="exact"/>
              <w:rPr>
                <w:sz w:val="18"/>
                <w:szCs w:val="18"/>
              </w:rPr>
            </w:pPr>
          </w:p>
        </w:tc>
      </w:tr>
    </w:tbl>
    <w:p w14:paraId="69758B9D" w14:textId="77777777" w:rsidR="00AB2132" w:rsidRDefault="00AB2132" w:rsidP="00AB2132">
      <w:pPr>
        <w:spacing w:line="280" w:lineRule="exact"/>
        <w:rPr>
          <w:szCs w:val="22"/>
        </w:rPr>
      </w:pPr>
    </w:p>
    <w:p w14:paraId="24FDC202" w14:textId="59749922" w:rsidR="00AB2132" w:rsidRPr="00052014" w:rsidRDefault="00AB2132" w:rsidP="00424F43">
      <w:pPr>
        <w:spacing w:line="280" w:lineRule="exact"/>
        <w:rPr>
          <w:b/>
          <w:bCs/>
          <w:szCs w:val="22"/>
        </w:rPr>
      </w:pPr>
      <w:r w:rsidRPr="00052014">
        <w:rPr>
          <w:b/>
          <w:bCs/>
          <w:szCs w:val="22"/>
        </w:rPr>
        <w:t>Person 2</w:t>
      </w:r>
    </w:p>
    <w:p w14:paraId="13EF0A00" w14:textId="29410A1C" w:rsidR="00AB2132" w:rsidRPr="008C4333" w:rsidRDefault="00AB2132" w:rsidP="00AB2132">
      <w:pPr>
        <w:rPr>
          <w:sz w:val="18"/>
          <w:szCs w:val="18"/>
        </w:rPr>
      </w:pPr>
      <w:r>
        <w:rPr>
          <w:sz w:val="18"/>
          <w:szCs w:val="18"/>
        </w:rPr>
        <w:t>Name, Vorname</w:t>
      </w:r>
      <w:r w:rsidR="00A65FA7">
        <w:rPr>
          <w:sz w:val="18"/>
          <w:szCs w:val="18"/>
        </w:rPr>
        <w:t>:</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2339"/>
        <w:gridCol w:w="212"/>
        <w:gridCol w:w="2552"/>
        <w:gridCol w:w="2552"/>
      </w:tblGrid>
      <w:tr w:rsidR="00AB2132" w14:paraId="6A0587FB" w14:textId="77777777" w:rsidTr="00B25D15">
        <w:trPr>
          <w:trHeight w:val="454"/>
        </w:trPr>
        <w:tc>
          <w:tcPr>
            <w:tcW w:w="7655" w:type="dxa"/>
            <w:gridSpan w:val="4"/>
            <w:tcBorders>
              <w:top w:val="nil"/>
              <w:bottom w:val="single" w:sz="8" w:space="0" w:color="auto"/>
            </w:tcBorders>
            <w:vAlign w:val="bottom"/>
          </w:tcPr>
          <w:p w14:paraId="545F607D" w14:textId="77777777" w:rsidR="00AB2132" w:rsidRPr="005A4E3E" w:rsidRDefault="00AB2132" w:rsidP="00B25D15">
            <w:pPr>
              <w:spacing w:line="280" w:lineRule="exact"/>
              <w:rPr>
                <w:sz w:val="18"/>
                <w:szCs w:val="18"/>
              </w:rPr>
            </w:pPr>
          </w:p>
        </w:tc>
      </w:tr>
      <w:tr w:rsidR="00AB2132" w14:paraId="073144CB" w14:textId="77777777" w:rsidTr="00B25D15">
        <w:trPr>
          <w:trHeight w:val="454"/>
        </w:trPr>
        <w:tc>
          <w:tcPr>
            <w:tcW w:w="7655" w:type="dxa"/>
            <w:gridSpan w:val="4"/>
            <w:tcBorders>
              <w:top w:val="single" w:sz="8" w:space="0" w:color="auto"/>
              <w:bottom w:val="nil"/>
            </w:tcBorders>
            <w:vAlign w:val="bottom"/>
          </w:tcPr>
          <w:p w14:paraId="713E8996" w14:textId="77777777" w:rsidR="00AB2132" w:rsidRPr="005A4E3E" w:rsidRDefault="00AB2132" w:rsidP="00B25D15">
            <w:pPr>
              <w:spacing w:line="280" w:lineRule="exact"/>
              <w:rPr>
                <w:sz w:val="18"/>
                <w:szCs w:val="18"/>
              </w:rPr>
            </w:pPr>
            <w:r>
              <w:rPr>
                <w:sz w:val="18"/>
                <w:szCs w:val="18"/>
              </w:rPr>
              <w:t>Adresse, PLZ, Ort</w:t>
            </w:r>
          </w:p>
        </w:tc>
      </w:tr>
      <w:tr w:rsidR="00AB2132" w14:paraId="220AFA12" w14:textId="77777777" w:rsidTr="00B25D15">
        <w:trPr>
          <w:trHeight w:val="454"/>
        </w:trPr>
        <w:tc>
          <w:tcPr>
            <w:tcW w:w="7655" w:type="dxa"/>
            <w:gridSpan w:val="4"/>
            <w:tcBorders>
              <w:top w:val="nil"/>
              <w:bottom w:val="single" w:sz="8" w:space="0" w:color="auto"/>
            </w:tcBorders>
            <w:vAlign w:val="bottom"/>
          </w:tcPr>
          <w:p w14:paraId="0828D89F" w14:textId="77777777" w:rsidR="00AB2132" w:rsidRPr="005A4E3E" w:rsidRDefault="00AB2132" w:rsidP="00B25D15">
            <w:pPr>
              <w:spacing w:line="280" w:lineRule="exact"/>
              <w:rPr>
                <w:sz w:val="18"/>
                <w:szCs w:val="18"/>
              </w:rPr>
            </w:pPr>
          </w:p>
        </w:tc>
      </w:tr>
      <w:tr w:rsidR="00AB2132" w14:paraId="4CC62E0A" w14:textId="77777777" w:rsidTr="00B25D15">
        <w:trPr>
          <w:trHeight w:val="437"/>
        </w:trPr>
        <w:tc>
          <w:tcPr>
            <w:tcW w:w="2551" w:type="dxa"/>
            <w:gridSpan w:val="2"/>
            <w:tcBorders>
              <w:top w:val="single" w:sz="8" w:space="0" w:color="auto"/>
              <w:bottom w:val="nil"/>
              <w:right w:val="nil"/>
            </w:tcBorders>
          </w:tcPr>
          <w:p w14:paraId="1A2841C2" w14:textId="77777777" w:rsidR="00AB2132" w:rsidRPr="005A4E3E" w:rsidRDefault="00AB2132" w:rsidP="00B25D15">
            <w:pPr>
              <w:spacing w:line="280" w:lineRule="exact"/>
              <w:rPr>
                <w:sz w:val="18"/>
                <w:szCs w:val="18"/>
              </w:rPr>
            </w:pPr>
            <w:r>
              <w:rPr>
                <w:sz w:val="18"/>
                <w:szCs w:val="18"/>
              </w:rPr>
              <w:t>Telefon (privat)</w:t>
            </w:r>
          </w:p>
        </w:tc>
        <w:tc>
          <w:tcPr>
            <w:tcW w:w="2552" w:type="dxa"/>
            <w:tcBorders>
              <w:top w:val="single" w:sz="8" w:space="0" w:color="auto"/>
              <w:left w:val="nil"/>
              <w:bottom w:val="nil"/>
              <w:right w:val="nil"/>
            </w:tcBorders>
          </w:tcPr>
          <w:p w14:paraId="156F7251" w14:textId="77777777" w:rsidR="00AB2132" w:rsidRPr="005A4E3E" w:rsidRDefault="00AB2132" w:rsidP="00B25D15">
            <w:pPr>
              <w:spacing w:line="280" w:lineRule="exact"/>
              <w:rPr>
                <w:sz w:val="18"/>
                <w:szCs w:val="18"/>
              </w:rPr>
            </w:pPr>
            <w:r>
              <w:rPr>
                <w:sz w:val="18"/>
                <w:szCs w:val="18"/>
              </w:rPr>
              <w:t>(geschäftlich)</w:t>
            </w:r>
          </w:p>
        </w:tc>
        <w:tc>
          <w:tcPr>
            <w:tcW w:w="2552" w:type="dxa"/>
            <w:tcBorders>
              <w:top w:val="single" w:sz="8" w:space="0" w:color="auto"/>
              <w:left w:val="nil"/>
              <w:bottom w:val="nil"/>
            </w:tcBorders>
          </w:tcPr>
          <w:p w14:paraId="6F8141CC" w14:textId="77777777" w:rsidR="00AB2132" w:rsidRPr="005A4E3E" w:rsidRDefault="00AB2132" w:rsidP="00B25D15">
            <w:pPr>
              <w:spacing w:line="280" w:lineRule="exact"/>
              <w:rPr>
                <w:sz w:val="18"/>
                <w:szCs w:val="18"/>
              </w:rPr>
            </w:pPr>
            <w:r>
              <w:rPr>
                <w:sz w:val="18"/>
                <w:szCs w:val="18"/>
              </w:rPr>
              <w:t>(Mobil)</w:t>
            </w:r>
          </w:p>
        </w:tc>
      </w:tr>
      <w:tr w:rsidR="00AB2132" w14:paraId="33147238" w14:textId="77777777" w:rsidTr="00B25D15">
        <w:trPr>
          <w:trHeight w:val="436"/>
        </w:trPr>
        <w:tc>
          <w:tcPr>
            <w:tcW w:w="2551" w:type="dxa"/>
            <w:gridSpan w:val="2"/>
            <w:tcBorders>
              <w:top w:val="nil"/>
              <w:bottom w:val="single" w:sz="8" w:space="0" w:color="auto"/>
              <w:right w:val="nil"/>
            </w:tcBorders>
          </w:tcPr>
          <w:p w14:paraId="69E10415" w14:textId="77777777" w:rsidR="00AB2132" w:rsidRDefault="00AB2132" w:rsidP="00B25D15">
            <w:pPr>
              <w:spacing w:line="280" w:lineRule="exact"/>
              <w:rPr>
                <w:sz w:val="18"/>
                <w:szCs w:val="18"/>
              </w:rPr>
            </w:pPr>
          </w:p>
        </w:tc>
        <w:tc>
          <w:tcPr>
            <w:tcW w:w="2552" w:type="dxa"/>
            <w:tcBorders>
              <w:top w:val="nil"/>
              <w:left w:val="nil"/>
              <w:bottom w:val="single" w:sz="8" w:space="0" w:color="auto"/>
              <w:right w:val="nil"/>
            </w:tcBorders>
          </w:tcPr>
          <w:p w14:paraId="78667A49" w14:textId="77777777" w:rsidR="00AB2132" w:rsidRDefault="00AB2132" w:rsidP="00B25D15">
            <w:pPr>
              <w:spacing w:line="280" w:lineRule="exact"/>
              <w:rPr>
                <w:sz w:val="18"/>
                <w:szCs w:val="18"/>
              </w:rPr>
            </w:pPr>
          </w:p>
        </w:tc>
        <w:tc>
          <w:tcPr>
            <w:tcW w:w="2552" w:type="dxa"/>
            <w:tcBorders>
              <w:top w:val="nil"/>
              <w:left w:val="nil"/>
              <w:bottom w:val="single" w:sz="8" w:space="0" w:color="auto"/>
            </w:tcBorders>
          </w:tcPr>
          <w:p w14:paraId="0E6E2880" w14:textId="77777777" w:rsidR="00AB2132" w:rsidRDefault="00AB2132" w:rsidP="00B25D15">
            <w:pPr>
              <w:spacing w:line="280" w:lineRule="exact"/>
              <w:rPr>
                <w:sz w:val="18"/>
                <w:szCs w:val="18"/>
              </w:rPr>
            </w:pPr>
          </w:p>
        </w:tc>
      </w:tr>
      <w:tr w:rsidR="00AB2132" w14:paraId="443713CA" w14:textId="77777777" w:rsidTr="00B25D15">
        <w:trPr>
          <w:trHeight w:val="437"/>
        </w:trPr>
        <w:tc>
          <w:tcPr>
            <w:tcW w:w="2339" w:type="dxa"/>
            <w:tcBorders>
              <w:top w:val="single" w:sz="8" w:space="0" w:color="auto"/>
              <w:bottom w:val="nil"/>
              <w:right w:val="nil"/>
            </w:tcBorders>
            <w:vAlign w:val="bottom"/>
          </w:tcPr>
          <w:p w14:paraId="326E9F44" w14:textId="77777777" w:rsidR="00AB2132" w:rsidRPr="005A4E3E" w:rsidRDefault="00AB2132" w:rsidP="00B25D15">
            <w:pPr>
              <w:spacing w:line="280" w:lineRule="exact"/>
              <w:rPr>
                <w:sz w:val="18"/>
                <w:szCs w:val="18"/>
              </w:rPr>
            </w:pPr>
            <w:r>
              <w:rPr>
                <w:sz w:val="18"/>
                <w:szCs w:val="18"/>
              </w:rPr>
              <w:t>Geburtsdatum:</w:t>
            </w:r>
          </w:p>
        </w:tc>
        <w:tc>
          <w:tcPr>
            <w:tcW w:w="5316" w:type="dxa"/>
            <w:gridSpan w:val="3"/>
            <w:tcBorders>
              <w:top w:val="single" w:sz="8" w:space="0" w:color="auto"/>
              <w:left w:val="nil"/>
              <w:bottom w:val="nil"/>
            </w:tcBorders>
            <w:vAlign w:val="bottom"/>
          </w:tcPr>
          <w:p w14:paraId="58E0D422" w14:textId="77777777" w:rsidR="00AB2132" w:rsidRPr="005A4E3E" w:rsidRDefault="00AB2132" w:rsidP="00B25D15">
            <w:pPr>
              <w:spacing w:line="280" w:lineRule="exact"/>
              <w:rPr>
                <w:sz w:val="18"/>
                <w:szCs w:val="18"/>
              </w:rPr>
            </w:pPr>
            <w:r>
              <w:rPr>
                <w:sz w:val="18"/>
                <w:szCs w:val="18"/>
              </w:rPr>
              <w:t>Beziehungsstatus:</w:t>
            </w:r>
          </w:p>
        </w:tc>
      </w:tr>
      <w:tr w:rsidR="00AB2132" w14:paraId="68B912A6" w14:textId="77777777" w:rsidTr="00B25D15">
        <w:trPr>
          <w:trHeight w:val="436"/>
        </w:trPr>
        <w:tc>
          <w:tcPr>
            <w:tcW w:w="2339" w:type="dxa"/>
            <w:tcBorders>
              <w:top w:val="nil"/>
              <w:bottom w:val="single" w:sz="8" w:space="0" w:color="auto"/>
              <w:right w:val="nil"/>
            </w:tcBorders>
            <w:vAlign w:val="bottom"/>
          </w:tcPr>
          <w:p w14:paraId="0FFEF464" w14:textId="77777777" w:rsidR="00AB2132" w:rsidRDefault="00AB2132" w:rsidP="00B25D15">
            <w:pPr>
              <w:spacing w:line="280" w:lineRule="exact"/>
              <w:rPr>
                <w:sz w:val="18"/>
                <w:szCs w:val="18"/>
              </w:rPr>
            </w:pPr>
          </w:p>
        </w:tc>
        <w:tc>
          <w:tcPr>
            <w:tcW w:w="5316" w:type="dxa"/>
            <w:gridSpan w:val="3"/>
            <w:tcBorders>
              <w:top w:val="nil"/>
              <w:left w:val="nil"/>
              <w:bottom w:val="single" w:sz="8" w:space="0" w:color="auto"/>
            </w:tcBorders>
            <w:vAlign w:val="bottom"/>
          </w:tcPr>
          <w:p w14:paraId="42F26929" w14:textId="77777777" w:rsidR="00AB2132" w:rsidRDefault="00AB2132" w:rsidP="00B25D15">
            <w:pPr>
              <w:spacing w:line="280" w:lineRule="exact"/>
              <w:rPr>
                <w:sz w:val="18"/>
                <w:szCs w:val="18"/>
              </w:rPr>
            </w:pPr>
          </w:p>
        </w:tc>
      </w:tr>
    </w:tbl>
    <w:p w14:paraId="1F0D5275" w14:textId="77777777" w:rsidR="00AB2132" w:rsidRDefault="00AB2132" w:rsidP="00AB2132">
      <w:pPr>
        <w:spacing w:line="280" w:lineRule="exact"/>
        <w:rPr>
          <w:szCs w:val="22"/>
        </w:rPr>
      </w:pPr>
    </w:p>
    <w:p w14:paraId="69238D42" w14:textId="3F6321B2" w:rsidR="00AB2132" w:rsidRPr="00052014" w:rsidRDefault="00AB2132" w:rsidP="00424F43">
      <w:pPr>
        <w:spacing w:line="280" w:lineRule="exact"/>
        <w:rPr>
          <w:b/>
          <w:bCs/>
          <w:szCs w:val="22"/>
        </w:rPr>
      </w:pPr>
      <w:r w:rsidRPr="00052014">
        <w:rPr>
          <w:b/>
          <w:bCs/>
          <w:szCs w:val="22"/>
        </w:rPr>
        <w:t>Person 3</w:t>
      </w:r>
    </w:p>
    <w:p w14:paraId="69C868B6" w14:textId="3F2D9E20" w:rsidR="00AB2132" w:rsidRPr="008C4333" w:rsidRDefault="00AB2132" w:rsidP="00AB2132">
      <w:pPr>
        <w:rPr>
          <w:sz w:val="18"/>
          <w:szCs w:val="18"/>
        </w:rPr>
      </w:pPr>
      <w:r>
        <w:rPr>
          <w:sz w:val="18"/>
          <w:szCs w:val="18"/>
        </w:rPr>
        <w:t>Name, Vorname</w:t>
      </w:r>
      <w:r w:rsidR="00A65FA7">
        <w:rPr>
          <w:sz w:val="18"/>
          <w:szCs w:val="18"/>
        </w:rPr>
        <w:t>:</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2339"/>
        <w:gridCol w:w="212"/>
        <w:gridCol w:w="2552"/>
        <w:gridCol w:w="2552"/>
      </w:tblGrid>
      <w:tr w:rsidR="00AB2132" w14:paraId="0E48D114" w14:textId="77777777" w:rsidTr="00B25D15">
        <w:trPr>
          <w:trHeight w:val="454"/>
        </w:trPr>
        <w:tc>
          <w:tcPr>
            <w:tcW w:w="7655" w:type="dxa"/>
            <w:gridSpan w:val="4"/>
            <w:tcBorders>
              <w:top w:val="nil"/>
              <w:bottom w:val="single" w:sz="8" w:space="0" w:color="auto"/>
            </w:tcBorders>
            <w:vAlign w:val="bottom"/>
          </w:tcPr>
          <w:p w14:paraId="48660E8B" w14:textId="77777777" w:rsidR="00AB2132" w:rsidRPr="005A4E3E" w:rsidRDefault="00AB2132" w:rsidP="00B25D15">
            <w:pPr>
              <w:spacing w:line="280" w:lineRule="exact"/>
              <w:rPr>
                <w:sz w:val="18"/>
                <w:szCs w:val="18"/>
              </w:rPr>
            </w:pPr>
          </w:p>
        </w:tc>
      </w:tr>
      <w:tr w:rsidR="00AB2132" w14:paraId="2AD683D0" w14:textId="77777777" w:rsidTr="00B25D15">
        <w:trPr>
          <w:trHeight w:val="454"/>
        </w:trPr>
        <w:tc>
          <w:tcPr>
            <w:tcW w:w="7655" w:type="dxa"/>
            <w:gridSpan w:val="4"/>
            <w:tcBorders>
              <w:top w:val="single" w:sz="8" w:space="0" w:color="auto"/>
              <w:bottom w:val="nil"/>
            </w:tcBorders>
            <w:vAlign w:val="bottom"/>
          </w:tcPr>
          <w:p w14:paraId="1A8992EE" w14:textId="77777777" w:rsidR="00AB2132" w:rsidRPr="005A4E3E" w:rsidRDefault="00AB2132" w:rsidP="00B25D15">
            <w:pPr>
              <w:spacing w:line="280" w:lineRule="exact"/>
              <w:rPr>
                <w:sz w:val="18"/>
                <w:szCs w:val="18"/>
              </w:rPr>
            </w:pPr>
            <w:r>
              <w:rPr>
                <w:sz w:val="18"/>
                <w:szCs w:val="18"/>
              </w:rPr>
              <w:t>Adresse, PLZ, Ort</w:t>
            </w:r>
          </w:p>
        </w:tc>
      </w:tr>
      <w:tr w:rsidR="00AB2132" w14:paraId="3D4A37A3" w14:textId="77777777" w:rsidTr="00B25D15">
        <w:trPr>
          <w:trHeight w:val="454"/>
        </w:trPr>
        <w:tc>
          <w:tcPr>
            <w:tcW w:w="7655" w:type="dxa"/>
            <w:gridSpan w:val="4"/>
            <w:tcBorders>
              <w:top w:val="nil"/>
              <w:bottom w:val="single" w:sz="8" w:space="0" w:color="auto"/>
            </w:tcBorders>
            <w:vAlign w:val="bottom"/>
          </w:tcPr>
          <w:p w14:paraId="028B83C1" w14:textId="77777777" w:rsidR="00AB2132" w:rsidRPr="005A4E3E" w:rsidRDefault="00AB2132" w:rsidP="00B25D15">
            <w:pPr>
              <w:spacing w:line="280" w:lineRule="exact"/>
              <w:rPr>
                <w:sz w:val="18"/>
                <w:szCs w:val="18"/>
              </w:rPr>
            </w:pPr>
          </w:p>
        </w:tc>
      </w:tr>
      <w:tr w:rsidR="00AB2132" w14:paraId="677E64A6" w14:textId="77777777" w:rsidTr="00B25D15">
        <w:trPr>
          <w:trHeight w:val="437"/>
        </w:trPr>
        <w:tc>
          <w:tcPr>
            <w:tcW w:w="2551" w:type="dxa"/>
            <w:gridSpan w:val="2"/>
            <w:tcBorders>
              <w:top w:val="single" w:sz="8" w:space="0" w:color="auto"/>
              <w:bottom w:val="nil"/>
              <w:right w:val="nil"/>
            </w:tcBorders>
          </w:tcPr>
          <w:p w14:paraId="63454EB8" w14:textId="77777777" w:rsidR="00AB2132" w:rsidRPr="005A4E3E" w:rsidRDefault="00AB2132" w:rsidP="00B25D15">
            <w:pPr>
              <w:spacing w:line="280" w:lineRule="exact"/>
              <w:rPr>
                <w:sz w:val="18"/>
                <w:szCs w:val="18"/>
              </w:rPr>
            </w:pPr>
            <w:r>
              <w:rPr>
                <w:sz w:val="18"/>
                <w:szCs w:val="18"/>
              </w:rPr>
              <w:t>Telefon (privat)</w:t>
            </w:r>
          </w:p>
        </w:tc>
        <w:tc>
          <w:tcPr>
            <w:tcW w:w="2552" w:type="dxa"/>
            <w:tcBorders>
              <w:top w:val="single" w:sz="8" w:space="0" w:color="auto"/>
              <w:left w:val="nil"/>
              <w:bottom w:val="nil"/>
              <w:right w:val="nil"/>
            </w:tcBorders>
          </w:tcPr>
          <w:p w14:paraId="74E9C5E7" w14:textId="77777777" w:rsidR="00AB2132" w:rsidRPr="005A4E3E" w:rsidRDefault="00AB2132" w:rsidP="00B25D15">
            <w:pPr>
              <w:spacing w:line="280" w:lineRule="exact"/>
              <w:rPr>
                <w:sz w:val="18"/>
                <w:szCs w:val="18"/>
              </w:rPr>
            </w:pPr>
            <w:r>
              <w:rPr>
                <w:sz w:val="18"/>
                <w:szCs w:val="18"/>
              </w:rPr>
              <w:t>(geschäftlich)</w:t>
            </w:r>
          </w:p>
        </w:tc>
        <w:tc>
          <w:tcPr>
            <w:tcW w:w="2552" w:type="dxa"/>
            <w:tcBorders>
              <w:top w:val="single" w:sz="8" w:space="0" w:color="auto"/>
              <w:left w:val="nil"/>
              <w:bottom w:val="nil"/>
            </w:tcBorders>
          </w:tcPr>
          <w:p w14:paraId="475A1FAF" w14:textId="77777777" w:rsidR="00AB2132" w:rsidRPr="005A4E3E" w:rsidRDefault="00AB2132" w:rsidP="00B25D15">
            <w:pPr>
              <w:spacing w:line="280" w:lineRule="exact"/>
              <w:rPr>
                <w:sz w:val="18"/>
                <w:szCs w:val="18"/>
              </w:rPr>
            </w:pPr>
            <w:r>
              <w:rPr>
                <w:sz w:val="18"/>
                <w:szCs w:val="18"/>
              </w:rPr>
              <w:t>(Mobil)</w:t>
            </w:r>
          </w:p>
        </w:tc>
      </w:tr>
      <w:tr w:rsidR="00AB2132" w14:paraId="50E03937" w14:textId="77777777" w:rsidTr="00B25D15">
        <w:trPr>
          <w:trHeight w:val="436"/>
        </w:trPr>
        <w:tc>
          <w:tcPr>
            <w:tcW w:w="2551" w:type="dxa"/>
            <w:gridSpan w:val="2"/>
            <w:tcBorders>
              <w:top w:val="nil"/>
              <w:bottom w:val="single" w:sz="8" w:space="0" w:color="auto"/>
              <w:right w:val="nil"/>
            </w:tcBorders>
          </w:tcPr>
          <w:p w14:paraId="76E8199B" w14:textId="77777777" w:rsidR="00AB2132" w:rsidRDefault="00AB2132" w:rsidP="00B25D15">
            <w:pPr>
              <w:spacing w:line="280" w:lineRule="exact"/>
              <w:rPr>
                <w:sz w:val="18"/>
                <w:szCs w:val="18"/>
              </w:rPr>
            </w:pPr>
          </w:p>
        </w:tc>
        <w:tc>
          <w:tcPr>
            <w:tcW w:w="2552" w:type="dxa"/>
            <w:tcBorders>
              <w:top w:val="nil"/>
              <w:left w:val="nil"/>
              <w:bottom w:val="single" w:sz="8" w:space="0" w:color="auto"/>
              <w:right w:val="nil"/>
            </w:tcBorders>
          </w:tcPr>
          <w:p w14:paraId="412B3F54" w14:textId="77777777" w:rsidR="00AB2132" w:rsidRDefault="00AB2132" w:rsidP="00B25D15">
            <w:pPr>
              <w:spacing w:line="280" w:lineRule="exact"/>
              <w:rPr>
                <w:sz w:val="18"/>
                <w:szCs w:val="18"/>
              </w:rPr>
            </w:pPr>
          </w:p>
        </w:tc>
        <w:tc>
          <w:tcPr>
            <w:tcW w:w="2552" w:type="dxa"/>
            <w:tcBorders>
              <w:top w:val="nil"/>
              <w:left w:val="nil"/>
              <w:bottom w:val="single" w:sz="8" w:space="0" w:color="auto"/>
            </w:tcBorders>
          </w:tcPr>
          <w:p w14:paraId="33294246" w14:textId="77777777" w:rsidR="00AB2132" w:rsidRDefault="00AB2132" w:rsidP="00B25D15">
            <w:pPr>
              <w:spacing w:line="280" w:lineRule="exact"/>
              <w:rPr>
                <w:sz w:val="18"/>
                <w:szCs w:val="18"/>
              </w:rPr>
            </w:pPr>
          </w:p>
        </w:tc>
      </w:tr>
      <w:tr w:rsidR="00AB2132" w14:paraId="3F3B28DC" w14:textId="77777777" w:rsidTr="00B25D15">
        <w:trPr>
          <w:trHeight w:val="437"/>
        </w:trPr>
        <w:tc>
          <w:tcPr>
            <w:tcW w:w="2339" w:type="dxa"/>
            <w:tcBorders>
              <w:top w:val="single" w:sz="8" w:space="0" w:color="auto"/>
              <w:bottom w:val="nil"/>
              <w:right w:val="nil"/>
            </w:tcBorders>
            <w:vAlign w:val="bottom"/>
          </w:tcPr>
          <w:p w14:paraId="44FFDF40" w14:textId="77777777" w:rsidR="00AB2132" w:rsidRPr="005A4E3E" w:rsidRDefault="00AB2132" w:rsidP="00B25D15">
            <w:pPr>
              <w:spacing w:line="280" w:lineRule="exact"/>
              <w:rPr>
                <w:sz w:val="18"/>
                <w:szCs w:val="18"/>
              </w:rPr>
            </w:pPr>
            <w:r>
              <w:rPr>
                <w:sz w:val="18"/>
                <w:szCs w:val="18"/>
              </w:rPr>
              <w:t>Geburtsdatum:</w:t>
            </w:r>
          </w:p>
        </w:tc>
        <w:tc>
          <w:tcPr>
            <w:tcW w:w="5316" w:type="dxa"/>
            <w:gridSpan w:val="3"/>
            <w:tcBorders>
              <w:top w:val="single" w:sz="8" w:space="0" w:color="auto"/>
              <w:left w:val="nil"/>
              <w:bottom w:val="nil"/>
            </w:tcBorders>
            <w:vAlign w:val="bottom"/>
          </w:tcPr>
          <w:p w14:paraId="27248626" w14:textId="77777777" w:rsidR="00AB2132" w:rsidRPr="005A4E3E" w:rsidRDefault="00AB2132" w:rsidP="00B25D15">
            <w:pPr>
              <w:spacing w:line="280" w:lineRule="exact"/>
              <w:rPr>
                <w:sz w:val="18"/>
                <w:szCs w:val="18"/>
              </w:rPr>
            </w:pPr>
            <w:r>
              <w:rPr>
                <w:sz w:val="18"/>
                <w:szCs w:val="18"/>
              </w:rPr>
              <w:t>Beziehungsstatus:</w:t>
            </w:r>
          </w:p>
        </w:tc>
      </w:tr>
      <w:tr w:rsidR="00AB2132" w14:paraId="33971667" w14:textId="77777777" w:rsidTr="00B25D15">
        <w:trPr>
          <w:trHeight w:val="436"/>
        </w:trPr>
        <w:tc>
          <w:tcPr>
            <w:tcW w:w="2339" w:type="dxa"/>
            <w:tcBorders>
              <w:top w:val="nil"/>
              <w:bottom w:val="single" w:sz="8" w:space="0" w:color="auto"/>
              <w:right w:val="nil"/>
            </w:tcBorders>
            <w:vAlign w:val="bottom"/>
          </w:tcPr>
          <w:p w14:paraId="5B9B5D95" w14:textId="77777777" w:rsidR="00AB2132" w:rsidRDefault="00AB2132" w:rsidP="00B25D15">
            <w:pPr>
              <w:spacing w:line="280" w:lineRule="exact"/>
              <w:rPr>
                <w:sz w:val="18"/>
                <w:szCs w:val="18"/>
              </w:rPr>
            </w:pPr>
          </w:p>
        </w:tc>
        <w:tc>
          <w:tcPr>
            <w:tcW w:w="5316" w:type="dxa"/>
            <w:gridSpan w:val="3"/>
            <w:tcBorders>
              <w:top w:val="nil"/>
              <w:left w:val="nil"/>
              <w:bottom w:val="single" w:sz="8" w:space="0" w:color="auto"/>
            </w:tcBorders>
            <w:vAlign w:val="bottom"/>
          </w:tcPr>
          <w:p w14:paraId="7261F8EA" w14:textId="77777777" w:rsidR="00AB2132" w:rsidRDefault="00AB2132" w:rsidP="00B25D15">
            <w:pPr>
              <w:spacing w:line="280" w:lineRule="exact"/>
              <w:rPr>
                <w:sz w:val="18"/>
                <w:szCs w:val="18"/>
              </w:rPr>
            </w:pPr>
          </w:p>
        </w:tc>
      </w:tr>
    </w:tbl>
    <w:p w14:paraId="38DDF5D8" w14:textId="362D42D1" w:rsidR="00AB2132" w:rsidRDefault="00AB2132" w:rsidP="00424F43">
      <w:pPr>
        <w:spacing w:line="280" w:lineRule="exact"/>
        <w:rPr>
          <w:szCs w:val="22"/>
        </w:rPr>
      </w:pPr>
    </w:p>
    <w:p w14:paraId="016910F0" w14:textId="77777777" w:rsidR="00AB2132" w:rsidRDefault="00AB2132" w:rsidP="00424F43">
      <w:pPr>
        <w:spacing w:line="280" w:lineRule="exact"/>
        <w:rPr>
          <w:szCs w:val="22"/>
        </w:rPr>
      </w:pPr>
    </w:p>
    <w:p w14:paraId="69A26B0C" w14:textId="77777777" w:rsidR="003B5D69" w:rsidRPr="00465FDB" w:rsidRDefault="003B5D69" w:rsidP="003B5D69">
      <w:pPr>
        <w:rPr>
          <w:sz w:val="18"/>
          <w:szCs w:val="18"/>
        </w:rPr>
      </w:pPr>
      <w:r>
        <w:rPr>
          <w:rFonts w:ascii="Segoe UI Symbol" w:hAnsi="Segoe UI Symbol" w:cs="Segoe UI Symbol"/>
          <w:sz w:val="18"/>
          <w:szCs w:val="18"/>
        </w:rPr>
        <w:t>Ort, Datum, Unterschrift:</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3B5D69" w14:paraId="02F6AB30" w14:textId="77777777" w:rsidTr="00B25D15">
        <w:trPr>
          <w:trHeight w:val="454"/>
        </w:trPr>
        <w:tc>
          <w:tcPr>
            <w:tcW w:w="4678" w:type="dxa"/>
            <w:tcBorders>
              <w:top w:val="nil"/>
              <w:bottom w:val="nil"/>
            </w:tcBorders>
            <w:vAlign w:val="bottom"/>
          </w:tcPr>
          <w:p w14:paraId="16F18A39" w14:textId="77777777" w:rsidR="003B5D69" w:rsidRDefault="003B5D69" w:rsidP="00B25D15">
            <w:pPr>
              <w:spacing w:line="280" w:lineRule="exact"/>
              <w:rPr>
                <w:sz w:val="18"/>
                <w:szCs w:val="18"/>
              </w:rPr>
            </w:pPr>
          </w:p>
          <w:p w14:paraId="4B505E89" w14:textId="77777777" w:rsidR="003B5D69" w:rsidRDefault="003B5D69" w:rsidP="00B25D15">
            <w:pPr>
              <w:spacing w:line="280" w:lineRule="exact"/>
              <w:rPr>
                <w:sz w:val="18"/>
                <w:szCs w:val="18"/>
              </w:rPr>
            </w:pPr>
          </w:p>
          <w:p w14:paraId="65477F97" w14:textId="77777777" w:rsidR="003B5D69" w:rsidRPr="00D44055" w:rsidRDefault="003B5D69" w:rsidP="00B25D15">
            <w:pPr>
              <w:spacing w:line="280" w:lineRule="exact"/>
              <w:rPr>
                <w:sz w:val="18"/>
                <w:szCs w:val="18"/>
              </w:rPr>
            </w:pPr>
          </w:p>
        </w:tc>
      </w:tr>
      <w:tr w:rsidR="003B5D69" w14:paraId="67333BF4" w14:textId="77777777" w:rsidTr="00B25D15">
        <w:trPr>
          <w:trHeight w:val="454"/>
        </w:trPr>
        <w:tc>
          <w:tcPr>
            <w:tcW w:w="4678" w:type="dxa"/>
            <w:tcBorders>
              <w:top w:val="nil"/>
              <w:bottom w:val="single" w:sz="8" w:space="0" w:color="auto"/>
            </w:tcBorders>
            <w:vAlign w:val="bottom"/>
          </w:tcPr>
          <w:p w14:paraId="4C11F00F" w14:textId="77777777" w:rsidR="003B5D69" w:rsidRPr="00D44055" w:rsidRDefault="003B5D69" w:rsidP="00B25D15">
            <w:pPr>
              <w:spacing w:line="280" w:lineRule="exact"/>
              <w:rPr>
                <w:sz w:val="18"/>
                <w:szCs w:val="18"/>
              </w:rPr>
            </w:pPr>
          </w:p>
        </w:tc>
      </w:tr>
    </w:tbl>
    <w:p w14:paraId="1047EEEB" w14:textId="77777777" w:rsidR="00483D60" w:rsidRPr="006870E5" w:rsidRDefault="00483D60" w:rsidP="00483D60">
      <w:pPr>
        <w:pStyle w:val="Untertitel"/>
        <w:spacing w:after="0"/>
        <w:rPr>
          <w:sz w:val="22"/>
          <w:szCs w:val="22"/>
        </w:rPr>
      </w:pPr>
      <w:r w:rsidRPr="006870E5">
        <w:rPr>
          <w:sz w:val="22"/>
          <w:szCs w:val="22"/>
        </w:rPr>
        <w:lastRenderedPageBreak/>
        <w:t>Bemerk</w:t>
      </w:r>
      <w:r>
        <w:rPr>
          <w:sz w:val="22"/>
          <w:szCs w:val="22"/>
        </w:rPr>
        <w:t>u</w:t>
      </w:r>
      <w:r w:rsidRPr="006870E5">
        <w:rPr>
          <w:sz w:val="22"/>
          <w:szCs w:val="22"/>
        </w:rPr>
        <w:t>ngen</w:t>
      </w:r>
    </w:p>
    <w:p w14:paraId="32A569FD" w14:textId="77777777" w:rsidR="00483D60" w:rsidRDefault="00483D60" w:rsidP="00483D60">
      <w:pPr>
        <w:spacing w:line="280" w:lineRule="exact"/>
        <w:rPr>
          <w:szCs w:val="22"/>
        </w:rPr>
      </w:pPr>
    </w:p>
    <w:p w14:paraId="0EDFE6BB" w14:textId="40B9B5AA" w:rsidR="00483D60" w:rsidRDefault="00483D60" w:rsidP="00483D60">
      <w:pPr>
        <w:spacing w:line="280" w:lineRule="exact"/>
      </w:pPr>
      <w:r>
        <w:t>Der Tod ist oft ein Tabuthema und niemand beschäftigt sich gerne mit dem eigenen Sterben. Wenn wir äussere Anordnungen rechtzeitig treffen, haben wir die Möglichkeit</w:t>
      </w:r>
      <w:r w:rsidR="71C7E530">
        <w:t>,</w:t>
      </w:r>
      <w:r>
        <w:t xml:space="preserve"> selbst zu bestimmen. Dies kann zu einer Beruhigung und inneren Befreiung werden, denn wir überlassen die Entscheidungen nicht anderen Menschen, sondern entlasten diese in den Stunden der Trauer. Ein schwerer Unfall oder eine Krankheit können uns jederzeit in eine Situation bringen, wo wir von einem Tag auf den andern unsere Wünsche und Bedürfnisse unseren nächsten Angehörigen nicht mehr mitteilen können. Damit unsere Angehörigen im Zeitpunkt unseres Ablebens in der Lage sind, die richtigen Entscheide zu treffen, ist es gut, wenn wir unsere Wünsche rechtzeitig konkret geäussert und/oder sogar systematisch notiert haben. Dieser vorhergehende Leitfaden «Anordnungen für den Todesfall» unterstützt beim schrittweisen </w:t>
      </w:r>
      <w:r w:rsidR="00A65FA7">
        <w:t>Vorgehen,</w:t>
      </w:r>
      <w:r>
        <w:t xml:space="preserve"> indem das Dokument als Formular aufgebaut ist. Das gibt die Möglichkeit, zu Lebzeiten Anordnungen zu treffen, welche über unseren eigenen Tod hinaus Gültigkeit haben.</w:t>
      </w:r>
    </w:p>
    <w:p w14:paraId="3EA342EA" w14:textId="77777777" w:rsidR="00483D60" w:rsidRDefault="00483D60" w:rsidP="00483D60">
      <w:pPr>
        <w:spacing w:line="280" w:lineRule="exact"/>
      </w:pPr>
    </w:p>
    <w:p w14:paraId="184AE094" w14:textId="77777777" w:rsidR="00483D60" w:rsidRDefault="00483D60" w:rsidP="00483D60">
      <w:pPr>
        <w:spacing w:line="280" w:lineRule="exact"/>
      </w:pPr>
      <w:r>
        <w:t>Das Dokument «Anordnungen für den Todesfall» sollte an einer gut auffindbaren Stelle in den Wohnräumen aufbewahrt werden (informieren Sie ihre Angehörigen darüber) – am besten zusammen mit anderen Vorsorgedokumenten oder offiziellen Dokumenten. Kopien davon können somit nach eigenem Ermessen weitergegeben werden.</w:t>
      </w:r>
    </w:p>
    <w:p w14:paraId="0B9651E1" w14:textId="77777777" w:rsidR="00483D60" w:rsidRDefault="00483D60" w:rsidP="00483D60">
      <w:pPr>
        <w:spacing w:line="280" w:lineRule="exact"/>
      </w:pPr>
    </w:p>
    <w:p w14:paraId="20CFDC7D" w14:textId="77777777" w:rsidR="00483D60" w:rsidRDefault="00483D60" w:rsidP="00483D60">
      <w:pPr>
        <w:spacing w:line="280" w:lineRule="exact"/>
        <w:rPr>
          <w:szCs w:val="22"/>
        </w:rPr>
      </w:pPr>
      <w:r>
        <w:t>Im Rahmen gesetzlicher und finanzieller Schranken sind diese Anordnungen für jedermann verbindlich. Falls Sie Ihre Wünsche einer vertrauten Person mündlich mitgeteilt haben, so können Sie die Angaben zu dieser Person hier notieren.</w:t>
      </w:r>
    </w:p>
    <w:p w14:paraId="614A6047" w14:textId="77777777" w:rsidR="00483D60" w:rsidRDefault="00483D60" w:rsidP="00483D60">
      <w:pPr>
        <w:spacing w:line="280" w:lineRule="exact"/>
        <w:rPr>
          <w:szCs w:val="22"/>
        </w:rPr>
      </w:pPr>
    </w:p>
    <w:p w14:paraId="7D5C7ED2" w14:textId="77777777" w:rsidR="00483D60" w:rsidRDefault="00483D60" w:rsidP="00483D60">
      <w:pPr>
        <w:pStyle w:val="Untertitel"/>
        <w:spacing w:after="0"/>
        <w:rPr>
          <w:sz w:val="22"/>
          <w:szCs w:val="22"/>
        </w:rPr>
      </w:pPr>
      <w:r w:rsidRPr="008E4630">
        <w:rPr>
          <w:sz w:val="22"/>
          <w:szCs w:val="22"/>
        </w:rPr>
        <w:t>Meine Wünsche im Zusammenhang mit meinem Todesfall habe ich folgender Person mündlich mitgeteilt:</w:t>
      </w:r>
    </w:p>
    <w:p w14:paraId="607A483B" w14:textId="77777777" w:rsidR="00483D60" w:rsidRPr="008E4630" w:rsidRDefault="00483D60" w:rsidP="00483D60">
      <w:pPr>
        <w:rPr>
          <w:lang w:eastAsia="en-US"/>
        </w:rPr>
      </w:pPr>
    </w:p>
    <w:p w14:paraId="4E31E8B5" w14:textId="77777777" w:rsidR="00483D60" w:rsidRPr="008C4333" w:rsidRDefault="00483D60" w:rsidP="00483D60">
      <w:pPr>
        <w:rPr>
          <w:sz w:val="18"/>
          <w:szCs w:val="18"/>
        </w:rPr>
      </w:pPr>
      <w:r>
        <w:rPr>
          <w:sz w:val="18"/>
          <w:szCs w:val="18"/>
        </w:rPr>
        <w:t>Name, Vorname</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2339"/>
        <w:gridCol w:w="212"/>
        <w:gridCol w:w="2552"/>
        <w:gridCol w:w="2552"/>
      </w:tblGrid>
      <w:tr w:rsidR="00483D60" w14:paraId="3E440850" w14:textId="77777777" w:rsidTr="00B25D15">
        <w:trPr>
          <w:trHeight w:val="454"/>
        </w:trPr>
        <w:tc>
          <w:tcPr>
            <w:tcW w:w="7655" w:type="dxa"/>
            <w:gridSpan w:val="4"/>
            <w:tcBorders>
              <w:top w:val="nil"/>
              <w:bottom w:val="single" w:sz="8" w:space="0" w:color="auto"/>
            </w:tcBorders>
            <w:vAlign w:val="bottom"/>
          </w:tcPr>
          <w:p w14:paraId="6BB94975" w14:textId="77777777" w:rsidR="00483D60" w:rsidRPr="005A4E3E" w:rsidRDefault="00483D60" w:rsidP="00B25D15">
            <w:pPr>
              <w:spacing w:line="280" w:lineRule="exact"/>
              <w:rPr>
                <w:sz w:val="18"/>
                <w:szCs w:val="18"/>
              </w:rPr>
            </w:pPr>
          </w:p>
        </w:tc>
      </w:tr>
      <w:tr w:rsidR="00483D60" w14:paraId="36A208BB" w14:textId="77777777" w:rsidTr="00B25D15">
        <w:trPr>
          <w:trHeight w:val="454"/>
        </w:trPr>
        <w:tc>
          <w:tcPr>
            <w:tcW w:w="7655" w:type="dxa"/>
            <w:gridSpan w:val="4"/>
            <w:tcBorders>
              <w:top w:val="single" w:sz="8" w:space="0" w:color="auto"/>
              <w:bottom w:val="nil"/>
            </w:tcBorders>
            <w:vAlign w:val="bottom"/>
          </w:tcPr>
          <w:p w14:paraId="52FFB3D0" w14:textId="77777777" w:rsidR="00483D60" w:rsidRPr="005A4E3E" w:rsidRDefault="00483D60" w:rsidP="00B25D15">
            <w:pPr>
              <w:spacing w:line="280" w:lineRule="exact"/>
              <w:rPr>
                <w:sz w:val="18"/>
                <w:szCs w:val="18"/>
              </w:rPr>
            </w:pPr>
            <w:r>
              <w:rPr>
                <w:sz w:val="18"/>
                <w:szCs w:val="18"/>
              </w:rPr>
              <w:t>Adresse, PLZ, Ort</w:t>
            </w:r>
          </w:p>
        </w:tc>
      </w:tr>
      <w:tr w:rsidR="00483D60" w14:paraId="0697101B" w14:textId="77777777" w:rsidTr="00B25D15">
        <w:trPr>
          <w:trHeight w:val="454"/>
        </w:trPr>
        <w:tc>
          <w:tcPr>
            <w:tcW w:w="7655" w:type="dxa"/>
            <w:gridSpan w:val="4"/>
            <w:tcBorders>
              <w:top w:val="nil"/>
              <w:bottom w:val="single" w:sz="8" w:space="0" w:color="auto"/>
            </w:tcBorders>
            <w:vAlign w:val="bottom"/>
          </w:tcPr>
          <w:p w14:paraId="0135C36E" w14:textId="77777777" w:rsidR="00483D60" w:rsidRPr="005A4E3E" w:rsidRDefault="00483D60" w:rsidP="00B25D15">
            <w:pPr>
              <w:spacing w:line="280" w:lineRule="exact"/>
              <w:rPr>
                <w:sz w:val="18"/>
                <w:szCs w:val="18"/>
              </w:rPr>
            </w:pPr>
          </w:p>
        </w:tc>
      </w:tr>
      <w:tr w:rsidR="00483D60" w14:paraId="3A99244B" w14:textId="77777777" w:rsidTr="00B25D15">
        <w:trPr>
          <w:trHeight w:val="437"/>
        </w:trPr>
        <w:tc>
          <w:tcPr>
            <w:tcW w:w="2551" w:type="dxa"/>
            <w:gridSpan w:val="2"/>
            <w:tcBorders>
              <w:top w:val="single" w:sz="8" w:space="0" w:color="auto"/>
              <w:bottom w:val="nil"/>
              <w:right w:val="nil"/>
            </w:tcBorders>
          </w:tcPr>
          <w:p w14:paraId="6C5197AD" w14:textId="77777777" w:rsidR="00483D60" w:rsidRPr="005A4E3E" w:rsidRDefault="00483D60" w:rsidP="00B25D15">
            <w:pPr>
              <w:spacing w:line="280" w:lineRule="exact"/>
              <w:rPr>
                <w:sz w:val="18"/>
                <w:szCs w:val="18"/>
              </w:rPr>
            </w:pPr>
            <w:r>
              <w:rPr>
                <w:sz w:val="18"/>
                <w:szCs w:val="18"/>
              </w:rPr>
              <w:t>Telefon (privat)</w:t>
            </w:r>
          </w:p>
        </w:tc>
        <w:tc>
          <w:tcPr>
            <w:tcW w:w="2552" w:type="dxa"/>
            <w:tcBorders>
              <w:top w:val="single" w:sz="8" w:space="0" w:color="auto"/>
              <w:left w:val="nil"/>
              <w:bottom w:val="nil"/>
              <w:right w:val="nil"/>
            </w:tcBorders>
          </w:tcPr>
          <w:p w14:paraId="1134B235" w14:textId="77777777" w:rsidR="00483D60" w:rsidRPr="005A4E3E" w:rsidRDefault="00483D60" w:rsidP="00B25D15">
            <w:pPr>
              <w:spacing w:line="280" w:lineRule="exact"/>
              <w:rPr>
                <w:sz w:val="18"/>
                <w:szCs w:val="18"/>
              </w:rPr>
            </w:pPr>
            <w:r>
              <w:rPr>
                <w:sz w:val="18"/>
                <w:szCs w:val="18"/>
              </w:rPr>
              <w:t>(geschäftlich)</w:t>
            </w:r>
          </w:p>
        </w:tc>
        <w:tc>
          <w:tcPr>
            <w:tcW w:w="2552" w:type="dxa"/>
            <w:tcBorders>
              <w:top w:val="single" w:sz="8" w:space="0" w:color="auto"/>
              <w:left w:val="nil"/>
              <w:bottom w:val="nil"/>
            </w:tcBorders>
          </w:tcPr>
          <w:p w14:paraId="2DA55420" w14:textId="77777777" w:rsidR="00483D60" w:rsidRPr="005A4E3E" w:rsidRDefault="00483D60" w:rsidP="00B25D15">
            <w:pPr>
              <w:spacing w:line="280" w:lineRule="exact"/>
              <w:rPr>
                <w:sz w:val="18"/>
                <w:szCs w:val="18"/>
              </w:rPr>
            </w:pPr>
            <w:r>
              <w:rPr>
                <w:sz w:val="18"/>
                <w:szCs w:val="18"/>
              </w:rPr>
              <w:t>(Mobil)</w:t>
            </w:r>
          </w:p>
        </w:tc>
      </w:tr>
      <w:tr w:rsidR="00483D60" w14:paraId="6013FD76" w14:textId="77777777" w:rsidTr="00B25D15">
        <w:trPr>
          <w:trHeight w:val="436"/>
        </w:trPr>
        <w:tc>
          <w:tcPr>
            <w:tcW w:w="2551" w:type="dxa"/>
            <w:gridSpan w:val="2"/>
            <w:tcBorders>
              <w:top w:val="nil"/>
              <w:bottom w:val="single" w:sz="8" w:space="0" w:color="auto"/>
              <w:right w:val="nil"/>
            </w:tcBorders>
          </w:tcPr>
          <w:p w14:paraId="201234D4" w14:textId="77777777" w:rsidR="00483D60" w:rsidRDefault="00483D60" w:rsidP="00B25D15">
            <w:pPr>
              <w:spacing w:line="280" w:lineRule="exact"/>
              <w:rPr>
                <w:sz w:val="18"/>
                <w:szCs w:val="18"/>
              </w:rPr>
            </w:pPr>
          </w:p>
        </w:tc>
        <w:tc>
          <w:tcPr>
            <w:tcW w:w="2552" w:type="dxa"/>
            <w:tcBorders>
              <w:top w:val="nil"/>
              <w:left w:val="nil"/>
              <w:bottom w:val="single" w:sz="8" w:space="0" w:color="auto"/>
              <w:right w:val="nil"/>
            </w:tcBorders>
          </w:tcPr>
          <w:p w14:paraId="75816BD9" w14:textId="77777777" w:rsidR="00483D60" w:rsidRDefault="00483D60" w:rsidP="00B25D15">
            <w:pPr>
              <w:spacing w:line="280" w:lineRule="exact"/>
              <w:rPr>
                <w:sz w:val="18"/>
                <w:szCs w:val="18"/>
              </w:rPr>
            </w:pPr>
          </w:p>
        </w:tc>
        <w:tc>
          <w:tcPr>
            <w:tcW w:w="2552" w:type="dxa"/>
            <w:tcBorders>
              <w:top w:val="nil"/>
              <w:left w:val="nil"/>
              <w:bottom w:val="single" w:sz="8" w:space="0" w:color="auto"/>
            </w:tcBorders>
          </w:tcPr>
          <w:p w14:paraId="011364F0" w14:textId="77777777" w:rsidR="00483D60" w:rsidRDefault="00483D60" w:rsidP="00B25D15">
            <w:pPr>
              <w:spacing w:line="280" w:lineRule="exact"/>
              <w:rPr>
                <w:sz w:val="18"/>
                <w:szCs w:val="18"/>
              </w:rPr>
            </w:pPr>
          </w:p>
        </w:tc>
      </w:tr>
      <w:tr w:rsidR="00483D60" w14:paraId="0096CE0B" w14:textId="77777777" w:rsidTr="00B25D15">
        <w:trPr>
          <w:trHeight w:val="437"/>
        </w:trPr>
        <w:tc>
          <w:tcPr>
            <w:tcW w:w="2339" w:type="dxa"/>
            <w:tcBorders>
              <w:top w:val="single" w:sz="8" w:space="0" w:color="auto"/>
              <w:bottom w:val="nil"/>
              <w:right w:val="nil"/>
            </w:tcBorders>
            <w:vAlign w:val="bottom"/>
          </w:tcPr>
          <w:p w14:paraId="79EF937F" w14:textId="77777777" w:rsidR="00483D60" w:rsidRPr="005A4E3E" w:rsidRDefault="00483D60" w:rsidP="00B25D15">
            <w:pPr>
              <w:spacing w:line="280" w:lineRule="exact"/>
              <w:rPr>
                <w:sz w:val="18"/>
                <w:szCs w:val="18"/>
              </w:rPr>
            </w:pPr>
            <w:r>
              <w:rPr>
                <w:sz w:val="18"/>
                <w:szCs w:val="18"/>
              </w:rPr>
              <w:t>Geburtsdatum:</w:t>
            </w:r>
          </w:p>
        </w:tc>
        <w:tc>
          <w:tcPr>
            <w:tcW w:w="5316" w:type="dxa"/>
            <w:gridSpan w:val="3"/>
            <w:tcBorders>
              <w:top w:val="single" w:sz="8" w:space="0" w:color="auto"/>
              <w:left w:val="nil"/>
              <w:bottom w:val="nil"/>
            </w:tcBorders>
            <w:vAlign w:val="bottom"/>
          </w:tcPr>
          <w:p w14:paraId="76FA6F90" w14:textId="77777777" w:rsidR="00483D60" w:rsidRPr="005A4E3E" w:rsidRDefault="00483D60" w:rsidP="00B25D15">
            <w:pPr>
              <w:spacing w:line="280" w:lineRule="exact"/>
              <w:rPr>
                <w:sz w:val="18"/>
                <w:szCs w:val="18"/>
              </w:rPr>
            </w:pPr>
            <w:r>
              <w:rPr>
                <w:sz w:val="18"/>
                <w:szCs w:val="18"/>
              </w:rPr>
              <w:t>Beziehungsstatus:</w:t>
            </w:r>
          </w:p>
        </w:tc>
      </w:tr>
      <w:tr w:rsidR="00483D60" w14:paraId="4CB6D1A1" w14:textId="77777777" w:rsidTr="00B25D15">
        <w:trPr>
          <w:trHeight w:val="436"/>
        </w:trPr>
        <w:tc>
          <w:tcPr>
            <w:tcW w:w="2339" w:type="dxa"/>
            <w:tcBorders>
              <w:top w:val="nil"/>
              <w:bottom w:val="single" w:sz="8" w:space="0" w:color="auto"/>
              <w:right w:val="nil"/>
            </w:tcBorders>
            <w:vAlign w:val="bottom"/>
          </w:tcPr>
          <w:p w14:paraId="346B30AC" w14:textId="77777777" w:rsidR="00483D60" w:rsidRDefault="00483D60" w:rsidP="00B25D15">
            <w:pPr>
              <w:spacing w:line="280" w:lineRule="exact"/>
              <w:rPr>
                <w:sz w:val="18"/>
                <w:szCs w:val="18"/>
              </w:rPr>
            </w:pPr>
          </w:p>
        </w:tc>
        <w:tc>
          <w:tcPr>
            <w:tcW w:w="5316" w:type="dxa"/>
            <w:gridSpan w:val="3"/>
            <w:tcBorders>
              <w:top w:val="nil"/>
              <w:left w:val="nil"/>
              <w:bottom w:val="single" w:sz="8" w:space="0" w:color="auto"/>
            </w:tcBorders>
            <w:vAlign w:val="bottom"/>
          </w:tcPr>
          <w:p w14:paraId="0F370490" w14:textId="77777777" w:rsidR="00483D60" w:rsidRDefault="00483D60" w:rsidP="00B25D15">
            <w:pPr>
              <w:spacing w:line="280" w:lineRule="exact"/>
              <w:rPr>
                <w:sz w:val="18"/>
                <w:szCs w:val="18"/>
              </w:rPr>
            </w:pPr>
          </w:p>
        </w:tc>
      </w:tr>
    </w:tbl>
    <w:p w14:paraId="1C94F05C" w14:textId="77777777" w:rsidR="00483D60" w:rsidRDefault="00483D60" w:rsidP="00483D60">
      <w:pPr>
        <w:spacing w:line="280" w:lineRule="exact"/>
        <w:rPr>
          <w:szCs w:val="22"/>
        </w:rPr>
      </w:pPr>
    </w:p>
    <w:p w14:paraId="18D5B392" w14:textId="77777777" w:rsidR="00483D60" w:rsidRDefault="00483D60" w:rsidP="00483D60">
      <w:pPr>
        <w:spacing w:line="280" w:lineRule="exact"/>
        <w:rPr>
          <w:szCs w:val="22"/>
        </w:rPr>
      </w:pPr>
    </w:p>
    <w:p w14:paraId="595699B7" w14:textId="77777777" w:rsidR="00483D60" w:rsidRPr="00465FDB" w:rsidRDefault="00483D60" w:rsidP="00483D60">
      <w:pPr>
        <w:rPr>
          <w:sz w:val="18"/>
          <w:szCs w:val="18"/>
        </w:rPr>
      </w:pPr>
      <w:r>
        <w:rPr>
          <w:rFonts w:ascii="Segoe UI Symbol" w:hAnsi="Segoe UI Symbol" w:cs="Segoe UI Symbol"/>
          <w:sz w:val="18"/>
          <w:szCs w:val="18"/>
        </w:rPr>
        <w:t>Ort, Datum, Unterschrift:</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4678"/>
      </w:tblGrid>
      <w:tr w:rsidR="00483D60" w14:paraId="5C07309B" w14:textId="77777777" w:rsidTr="00B25D15">
        <w:trPr>
          <w:trHeight w:val="454"/>
        </w:trPr>
        <w:tc>
          <w:tcPr>
            <w:tcW w:w="4678" w:type="dxa"/>
            <w:tcBorders>
              <w:top w:val="nil"/>
              <w:bottom w:val="nil"/>
            </w:tcBorders>
            <w:vAlign w:val="bottom"/>
          </w:tcPr>
          <w:p w14:paraId="6A53EBBA" w14:textId="77777777" w:rsidR="00483D60" w:rsidRDefault="00483D60" w:rsidP="00B25D15">
            <w:pPr>
              <w:spacing w:line="280" w:lineRule="exact"/>
              <w:rPr>
                <w:sz w:val="18"/>
                <w:szCs w:val="18"/>
              </w:rPr>
            </w:pPr>
          </w:p>
          <w:p w14:paraId="30872E24" w14:textId="77777777" w:rsidR="00483D60" w:rsidRDefault="00483D60" w:rsidP="00B25D15">
            <w:pPr>
              <w:spacing w:line="280" w:lineRule="exact"/>
              <w:rPr>
                <w:sz w:val="18"/>
                <w:szCs w:val="18"/>
              </w:rPr>
            </w:pPr>
          </w:p>
          <w:p w14:paraId="4D01E050" w14:textId="77777777" w:rsidR="00483D60" w:rsidRPr="00D44055" w:rsidRDefault="00483D60" w:rsidP="00B25D15">
            <w:pPr>
              <w:spacing w:line="280" w:lineRule="exact"/>
              <w:rPr>
                <w:sz w:val="18"/>
                <w:szCs w:val="18"/>
              </w:rPr>
            </w:pPr>
          </w:p>
        </w:tc>
      </w:tr>
      <w:tr w:rsidR="00483D60" w14:paraId="3545746E" w14:textId="77777777" w:rsidTr="00B25D15">
        <w:trPr>
          <w:trHeight w:val="454"/>
        </w:trPr>
        <w:tc>
          <w:tcPr>
            <w:tcW w:w="4678" w:type="dxa"/>
            <w:tcBorders>
              <w:top w:val="nil"/>
              <w:bottom w:val="single" w:sz="8" w:space="0" w:color="auto"/>
            </w:tcBorders>
            <w:vAlign w:val="bottom"/>
          </w:tcPr>
          <w:p w14:paraId="1AE09875" w14:textId="77777777" w:rsidR="00483D60" w:rsidRPr="00D44055" w:rsidRDefault="00483D60" w:rsidP="00B25D15">
            <w:pPr>
              <w:spacing w:line="280" w:lineRule="exact"/>
              <w:rPr>
                <w:sz w:val="18"/>
                <w:szCs w:val="18"/>
              </w:rPr>
            </w:pPr>
          </w:p>
        </w:tc>
      </w:tr>
    </w:tbl>
    <w:p w14:paraId="44907514" w14:textId="77777777" w:rsidR="00483D60" w:rsidRDefault="00483D60" w:rsidP="00483D60">
      <w:pPr>
        <w:spacing w:line="280" w:lineRule="exact"/>
        <w:rPr>
          <w:szCs w:val="22"/>
        </w:rPr>
      </w:pPr>
    </w:p>
    <w:p w14:paraId="74E8674A" w14:textId="77777777" w:rsidR="00483D60" w:rsidRDefault="00483D60" w:rsidP="00483D60">
      <w:pPr>
        <w:spacing w:line="280" w:lineRule="exact"/>
        <w:rPr>
          <w:szCs w:val="22"/>
        </w:rPr>
      </w:pPr>
    </w:p>
    <w:p w14:paraId="12CF78B9" w14:textId="77777777" w:rsidR="00483D60" w:rsidRDefault="00483D60" w:rsidP="00483D60">
      <w:pPr>
        <w:spacing w:line="280" w:lineRule="exact"/>
        <w:rPr>
          <w:szCs w:val="22"/>
        </w:rPr>
      </w:pPr>
    </w:p>
    <w:p w14:paraId="3C5707FB" w14:textId="77777777" w:rsidR="00483D60" w:rsidRDefault="00483D60" w:rsidP="00483D60">
      <w:pPr>
        <w:spacing w:line="280" w:lineRule="exact"/>
        <w:rPr>
          <w:szCs w:val="22"/>
        </w:rPr>
      </w:pPr>
    </w:p>
    <w:p w14:paraId="1C47F9D4" w14:textId="77777777" w:rsidR="00483D60" w:rsidRPr="00731DBA" w:rsidRDefault="00483D60" w:rsidP="00731DBA">
      <w:pPr>
        <w:spacing w:line="280" w:lineRule="exact"/>
        <w:rPr>
          <w:szCs w:val="22"/>
        </w:rPr>
      </w:pPr>
    </w:p>
    <w:p w14:paraId="2F002485" w14:textId="1DA69FAA" w:rsidR="007B7D11" w:rsidRPr="00724E1A" w:rsidRDefault="00F1310C" w:rsidP="007B7D11">
      <w:pPr>
        <w:pStyle w:val="Untertitel"/>
        <w:spacing w:after="0"/>
      </w:pPr>
      <w:r w:rsidRPr="00724E1A">
        <w:lastRenderedPageBreak/>
        <w:t>Erneuerung / Anpassung der Anordnung durch verfügende Person:</w:t>
      </w:r>
    </w:p>
    <w:p w14:paraId="3385D005" w14:textId="06190234" w:rsidR="007B7D11" w:rsidRDefault="007B7D11" w:rsidP="007B7D11">
      <w:pPr>
        <w:spacing w:line="280" w:lineRule="exact"/>
        <w:rPr>
          <w:szCs w:val="22"/>
        </w:rPr>
      </w:pPr>
    </w:p>
    <w:p w14:paraId="4E024466" w14:textId="23B8C05D" w:rsidR="003B5D69" w:rsidRPr="00A7109F" w:rsidRDefault="002A49B9" w:rsidP="00A7109F">
      <w:pPr>
        <w:spacing w:line="280" w:lineRule="exact"/>
        <w:rPr>
          <w:szCs w:val="22"/>
        </w:rPr>
      </w:pPr>
      <w:r>
        <w:t xml:space="preserve">Es wird empfohlen, diese </w:t>
      </w:r>
      <w:r w:rsidR="00AE6BB1">
        <w:t>«</w:t>
      </w:r>
      <w:r>
        <w:t>Anordnung für den Todesfall</w:t>
      </w:r>
      <w:r w:rsidR="00AE6BB1">
        <w:t>»</w:t>
      </w:r>
      <w:r>
        <w:t xml:space="preserve"> regelmässig zu überprüfen (bspw. alle zwei Jahre), wo notwendig anzupassen und neu zu unterzeichnen.</w:t>
      </w: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3969"/>
        <w:gridCol w:w="567"/>
        <w:gridCol w:w="3969"/>
      </w:tblGrid>
      <w:tr w:rsidR="00F70C88" w14:paraId="5E931D55" w14:textId="684FFEDC" w:rsidTr="00F70C88">
        <w:trPr>
          <w:trHeight w:val="454"/>
        </w:trPr>
        <w:tc>
          <w:tcPr>
            <w:tcW w:w="3969" w:type="dxa"/>
            <w:tcBorders>
              <w:top w:val="nil"/>
              <w:bottom w:val="single" w:sz="8" w:space="0" w:color="auto"/>
              <w:right w:val="nil"/>
            </w:tcBorders>
            <w:vAlign w:val="bottom"/>
          </w:tcPr>
          <w:p w14:paraId="481030A4" w14:textId="77777777" w:rsidR="00F70C88" w:rsidRDefault="00F70C88" w:rsidP="00B25D15">
            <w:pPr>
              <w:spacing w:line="280" w:lineRule="exact"/>
              <w:rPr>
                <w:sz w:val="18"/>
                <w:szCs w:val="18"/>
              </w:rPr>
            </w:pPr>
          </w:p>
          <w:p w14:paraId="3026E104" w14:textId="77777777" w:rsidR="00F70C88" w:rsidRPr="00D44055" w:rsidRDefault="00F70C88" w:rsidP="00B25D15">
            <w:pPr>
              <w:spacing w:line="280" w:lineRule="exact"/>
              <w:rPr>
                <w:sz w:val="18"/>
                <w:szCs w:val="18"/>
              </w:rPr>
            </w:pPr>
          </w:p>
        </w:tc>
        <w:tc>
          <w:tcPr>
            <w:tcW w:w="567" w:type="dxa"/>
            <w:tcBorders>
              <w:top w:val="nil"/>
              <w:left w:val="nil"/>
              <w:bottom w:val="nil"/>
              <w:right w:val="nil"/>
            </w:tcBorders>
          </w:tcPr>
          <w:p w14:paraId="7259B8BF" w14:textId="77777777" w:rsidR="00F70C88" w:rsidRDefault="00F70C88" w:rsidP="00B25D15">
            <w:pPr>
              <w:spacing w:line="280" w:lineRule="exact"/>
              <w:rPr>
                <w:sz w:val="18"/>
                <w:szCs w:val="18"/>
              </w:rPr>
            </w:pPr>
          </w:p>
        </w:tc>
        <w:tc>
          <w:tcPr>
            <w:tcW w:w="3969" w:type="dxa"/>
            <w:tcBorders>
              <w:top w:val="nil"/>
              <w:left w:val="nil"/>
              <w:bottom w:val="single" w:sz="8" w:space="0" w:color="auto"/>
            </w:tcBorders>
          </w:tcPr>
          <w:p w14:paraId="5FF11C7B" w14:textId="77777777" w:rsidR="00F70C88" w:rsidRDefault="00F70C88" w:rsidP="00B25D15">
            <w:pPr>
              <w:spacing w:line="280" w:lineRule="exact"/>
              <w:rPr>
                <w:sz w:val="18"/>
                <w:szCs w:val="18"/>
              </w:rPr>
            </w:pPr>
          </w:p>
        </w:tc>
      </w:tr>
      <w:tr w:rsidR="00F70C88" w14:paraId="456B306C" w14:textId="19F3C730" w:rsidTr="00F70C88">
        <w:trPr>
          <w:trHeight w:val="283"/>
        </w:trPr>
        <w:tc>
          <w:tcPr>
            <w:tcW w:w="3969" w:type="dxa"/>
            <w:tcBorders>
              <w:top w:val="single" w:sz="8" w:space="0" w:color="auto"/>
              <w:bottom w:val="nil"/>
              <w:right w:val="nil"/>
            </w:tcBorders>
            <w:vAlign w:val="bottom"/>
          </w:tcPr>
          <w:p w14:paraId="4CD93FA3" w14:textId="60FF1B16" w:rsidR="00F70C88" w:rsidRPr="00D44055" w:rsidRDefault="00F70C88" w:rsidP="00B25D15">
            <w:pPr>
              <w:spacing w:line="280" w:lineRule="exact"/>
              <w:rPr>
                <w:sz w:val="18"/>
                <w:szCs w:val="18"/>
              </w:rPr>
            </w:pPr>
            <w:r>
              <w:rPr>
                <w:sz w:val="18"/>
                <w:szCs w:val="18"/>
              </w:rPr>
              <w:t>Ort, Datum</w:t>
            </w:r>
          </w:p>
        </w:tc>
        <w:tc>
          <w:tcPr>
            <w:tcW w:w="567" w:type="dxa"/>
            <w:tcBorders>
              <w:top w:val="nil"/>
              <w:left w:val="nil"/>
              <w:bottom w:val="nil"/>
              <w:right w:val="nil"/>
            </w:tcBorders>
          </w:tcPr>
          <w:p w14:paraId="0BABD395" w14:textId="77777777" w:rsidR="00F70C88" w:rsidRDefault="00F70C88" w:rsidP="00B25D15">
            <w:pPr>
              <w:spacing w:line="280" w:lineRule="exact"/>
              <w:rPr>
                <w:sz w:val="18"/>
                <w:szCs w:val="18"/>
              </w:rPr>
            </w:pPr>
          </w:p>
        </w:tc>
        <w:tc>
          <w:tcPr>
            <w:tcW w:w="3969" w:type="dxa"/>
            <w:tcBorders>
              <w:top w:val="single" w:sz="8" w:space="0" w:color="auto"/>
              <w:left w:val="nil"/>
              <w:bottom w:val="nil"/>
            </w:tcBorders>
          </w:tcPr>
          <w:p w14:paraId="382D2A25" w14:textId="2716BB87" w:rsidR="00F70C88" w:rsidRDefault="00F70C88" w:rsidP="00B25D15">
            <w:pPr>
              <w:spacing w:line="280" w:lineRule="exact"/>
              <w:rPr>
                <w:sz w:val="18"/>
                <w:szCs w:val="18"/>
              </w:rPr>
            </w:pPr>
            <w:r>
              <w:rPr>
                <w:sz w:val="18"/>
                <w:szCs w:val="18"/>
              </w:rPr>
              <w:t>Unterschrift</w:t>
            </w:r>
          </w:p>
        </w:tc>
      </w:tr>
    </w:tbl>
    <w:p w14:paraId="3C2D81C4" w14:textId="77777777" w:rsidR="003B5D69" w:rsidRPr="00915346" w:rsidRDefault="003B5D69" w:rsidP="00915346">
      <w:pPr>
        <w:rPr>
          <w:sz w:val="20"/>
        </w:rPr>
      </w:pP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3969"/>
        <w:gridCol w:w="567"/>
        <w:gridCol w:w="3969"/>
      </w:tblGrid>
      <w:tr w:rsidR="00D65011" w14:paraId="4EA3CAB6" w14:textId="77777777" w:rsidTr="00B25D15">
        <w:trPr>
          <w:trHeight w:val="454"/>
        </w:trPr>
        <w:tc>
          <w:tcPr>
            <w:tcW w:w="3969" w:type="dxa"/>
            <w:tcBorders>
              <w:top w:val="nil"/>
              <w:bottom w:val="single" w:sz="8" w:space="0" w:color="auto"/>
              <w:right w:val="nil"/>
            </w:tcBorders>
            <w:vAlign w:val="bottom"/>
          </w:tcPr>
          <w:p w14:paraId="16451CC1" w14:textId="77777777" w:rsidR="00D65011" w:rsidRDefault="00D65011" w:rsidP="00B25D15">
            <w:pPr>
              <w:spacing w:line="280" w:lineRule="exact"/>
              <w:rPr>
                <w:sz w:val="18"/>
                <w:szCs w:val="18"/>
              </w:rPr>
            </w:pPr>
          </w:p>
          <w:p w14:paraId="746CCA8A" w14:textId="77777777" w:rsidR="00D65011" w:rsidRPr="00D44055" w:rsidRDefault="00D65011" w:rsidP="00B25D15">
            <w:pPr>
              <w:spacing w:line="280" w:lineRule="exact"/>
              <w:rPr>
                <w:sz w:val="18"/>
                <w:szCs w:val="18"/>
              </w:rPr>
            </w:pPr>
          </w:p>
        </w:tc>
        <w:tc>
          <w:tcPr>
            <w:tcW w:w="567" w:type="dxa"/>
            <w:tcBorders>
              <w:top w:val="nil"/>
              <w:left w:val="nil"/>
              <w:bottom w:val="nil"/>
              <w:right w:val="nil"/>
            </w:tcBorders>
          </w:tcPr>
          <w:p w14:paraId="0CA2F357" w14:textId="77777777" w:rsidR="00D65011" w:rsidRDefault="00D65011" w:rsidP="00B25D15">
            <w:pPr>
              <w:spacing w:line="280" w:lineRule="exact"/>
              <w:rPr>
                <w:sz w:val="18"/>
                <w:szCs w:val="18"/>
              </w:rPr>
            </w:pPr>
          </w:p>
        </w:tc>
        <w:tc>
          <w:tcPr>
            <w:tcW w:w="3969" w:type="dxa"/>
            <w:tcBorders>
              <w:top w:val="nil"/>
              <w:left w:val="nil"/>
              <w:bottom w:val="single" w:sz="8" w:space="0" w:color="auto"/>
            </w:tcBorders>
          </w:tcPr>
          <w:p w14:paraId="625E16F6" w14:textId="77777777" w:rsidR="00D65011" w:rsidRDefault="00D65011" w:rsidP="00B25D15">
            <w:pPr>
              <w:spacing w:line="280" w:lineRule="exact"/>
              <w:rPr>
                <w:sz w:val="18"/>
                <w:szCs w:val="18"/>
              </w:rPr>
            </w:pPr>
          </w:p>
        </w:tc>
      </w:tr>
      <w:tr w:rsidR="00D65011" w14:paraId="595504DE" w14:textId="77777777" w:rsidTr="00B25D15">
        <w:trPr>
          <w:trHeight w:val="283"/>
        </w:trPr>
        <w:tc>
          <w:tcPr>
            <w:tcW w:w="3969" w:type="dxa"/>
            <w:tcBorders>
              <w:top w:val="single" w:sz="8" w:space="0" w:color="auto"/>
              <w:bottom w:val="nil"/>
              <w:right w:val="nil"/>
            </w:tcBorders>
            <w:vAlign w:val="bottom"/>
          </w:tcPr>
          <w:p w14:paraId="7CA47ECE" w14:textId="77777777" w:rsidR="00D65011" w:rsidRPr="00D44055" w:rsidRDefault="00D65011" w:rsidP="00B25D15">
            <w:pPr>
              <w:spacing w:line="280" w:lineRule="exact"/>
              <w:rPr>
                <w:sz w:val="18"/>
                <w:szCs w:val="18"/>
              </w:rPr>
            </w:pPr>
            <w:r>
              <w:rPr>
                <w:sz w:val="18"/>
                <w:szCs w:val="18"/>
              </w:rPr>
              <w:t>Ort, Datum</w:t>
            </w:r>
          </w:p>
        </w:tc>
        <w:tc>
          <w:tcPr>
            <w:tcW w:w="567" w:type="dxa"/>
            <w:tcBorders>
              <w:top w:val="nil"/>
              <w:left w:val="nil"/>
              <w:bottom w:val="nil"/>
              <w:right w:val="nil"/>
            </w:tcBorders>
          </w:tcPr>
          <w:p w14:paraId="4DA1AB1B" w14:textId="77777777" w:rsidR="00D65011" w:rsidRDefault="00D65011" w:rsidP="00B25D15">
            <w:pPr>
              <w:spacing w:line="280" w:lineRule="exact"/>
              <w:rPr>
                <w:sz w:val="18"/>
                <w:szCs w:val="18"/>
              </w:rPr>
            </w:pPr>
          </w:p>
        </w:tc>
        <w:tc>
          <w:tcPr>
            <w:tcW w:w="3969" w:type="dxa"/>
            <w:tcBorders>
              <w:top w:val="single" w:sz="8" w:space="0" w:color="auto"/>
              <w:left w:val="nil"/>
              <w:bottom w:val="nil"/>
            </w:tcBorders>
          </w:tcPr>
          <w:p w14:paraId="4E2E17D4" w14:textId="77777777" w:rsidR="00D65011" w:rsidRDefault="00D65011" w:rsidP="00B25D15">
            <w:pPr>
              <w:spacing w:line="280" w:lineRule="exact"/>
              <w:rPr>
                <w:sz w:val="18"/>
                <w:szCs w:val="18"/>
              </w:rPr>
            </w:pPr>
            <w:r>
              <w:rPr>
                <w:sz w:val="18"/>
                <w:szCs w:val="18"/>
              </w:rPr>
              <w:t>Unterschrift</w:t>
            </w:r>
          </w:p>
        </w:tc>
      </w:tr>
    </w:tbl>
    <w:p w14:paraId="66509517" w14:textId="3C747656" w:rsidR="00424F43" w:rsidRPr="00915346" w:rsidRDefault="00424F43" w:rsidP="00915346">
      <w:pPr>
        <w:rPr>
          <w:sz w:val="20"/>
        </w:rPr>
      </w:pP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3969"/>
        <w:gridCol w:w="567"/>
        <w:gridCol w:w="3969"/>
      </w:tblGrid>
      <w:tr w:rsidR="00D65011" w14:paraId="791683FF" w14:textId="77777777" w:rsidTr="00B25D15">
        <w:trPr>
          <w:trHeight w:val="454"/>
        </w:trPr>
        <w:tc>
          <w:tcPr>
            <w:tcW w:w="3969" w:type="dxa"/>
            <w:tcBorders>
              <w:top w:val="nil"/>
              <w:bottom w:val="single" w:sz="8" w:space="0" w:color="auto"/>
              <w:right w:val="nil"/>
            </w:tcBorders>
            <w:vAlign w:val="bottom"/>
          </w:tcPr>
          <w:p w14:paraId="2DA8A539" w14:textId="77777777" w:rsidR="00D65011" w:rsidRDefault="00D65011" w:rsidP="00B25D15">
            <w:pPr>
              <w:spacing w:line="280" w:lineRule="exact"/>
              <w:rPr>
                <w:sz w:val="18"/>
                <w:szCs w:val="18"/>
              </w:rPr>
            </w:pPr>
          </w:p>
          <w:p w14:paraId="39D736C0" w14:textId="77777777" w:rsidR="00D65011" w:rsidRPr="00D44055" w:rsidRDefault="00D65011" w:rsidP="00B25D15">
            <w:pPr>
              <w:spacing w:line="280" w:lineRule="exact"/>
              <w:rPr>
                <w:sz w:val="18"/>
                <w:szCs w:val="18"/>
              </w:rPr>
            </w:pPr>
          </w:p>
        </w:tc>
        <w:tc>
          <w:tcPr>
            <w:tcW w:w="567" w:type="dxa"/>
            <w:tcBorders>
              <w:top w:val="nil"/>
              <w:left w:val="nil"/>
              <w:bottom w:val="nil"/>
              <w:right w:val="nil"/>
            </w:tcBorders>
          </w:tcPr>
          <w:p w14:paraId="105C42B0" w14:textId="77777777" w:rsidR="00D65011" w:rsidRDefault="00D65011" w:rsidP="00B25D15">
            <w:pPr>
              <w:spacing w:line="280" w:lineRule="exact"/>
              <w:rPr>
                <w:sz w:val="18"/>
                <w:szCs w:val="18"/>
              </w:rPr>
            </w:pPr>
          </w:p>
        </w:tc>
        <w:tc>
          <w:tcPr>
            <w:tcW w:w="3969" w:type="dxa"/>
            <w:tcBorders>
              <w:top w:val="nil"/>
              <w:left w:val="nil"/>
              <w:bottom w:val="single" w:sz="8" w:space="0" w:color="auto"/>
            </w:tcBorders>
          </w:tcPr>
          <w:p w14:paraId="3E7712BC" w14:textId="77777777" w:rsidR="00D65011" w:rsidRDefault="00D65011" w:rsidP="00B25D15">
            <w:pPr>
              <w:spacing w:line="280" w:lineRule="exact"/>
              <w:rPr>
                <w:sz w:val="18"/>
                <w:szCs w:val="18"/>
              </w:rPr>
            </w:pPr>
          </w:p>
        </w:tc>
      </w:tr>
      <w:tr w:rsidR="00D65011" w14:paraId="3BD8A65E" w14:textId="77777777" w:rsidTr="00B25D15">
        <w:trPr>
          <w:trHeight w:val="283"/>
        </w:trPr>
        <w:tc>
          <w:tcPr>
            <w:tcW w:w="3969" w:type="dxa"/>
            <w:tcBorders>
              <w:top w:val="single" w:sz="8" w:space="0" w:color="auto"/>
              <w:bottom w:val="nil"/>
              <w:right w:val="nil"/>
            </w:tcBorders>
            <w:vAlign w:val="bottom"/>
          </w:tcPr>
          <w:p w14:paraId="6FD2B556" w14:textId="77777777" w:rsidR="00D65011" w:rsidRPr="00D44055" w:rsidRDefault="00D65011" w:rsidP="00B25D15">
            <w:pPr>
              <w:spacing w:line="280" w:lineRule="exact"/>
              <w:rPr>
                <w:sz w:val="18"/>
                <w:szCs w:val="18"/>
              </w:rPr>
            </w:pPr>
            <w:r>
              <w:rPr>
                <w:sz w:val="18"/>
                <w:szCs w:val="18"/>
              </w:rPr>
              <w:t>Ort, Datum</w:t>
            </w:r>
          </w:p>
        </w:tc>
        <w:tc>
          <w:tcPr>
            <w:tcW w:w="567" w:type="dxa"/>
            <w:tcBorders>
              <w:top w:val="nil"/>
              <w:left w:val="nil"/>
              <w:bottom w:val="nil"/>
              <w:right w:val="nil"/>
            </w:tcBorders>
          </w:tcPr>
          <w:p w14:paraId="01838D12" w14:textId="77777777" w:rsidR="00D65011" w:rsidRDefault="00D65011" w:rsidP="00B25D15">
            <w:pPr>
              <w:spacing w:line="280" w:lineRule="exact"/>
              <w:rPr>
                <w:sz w:val="18"/>
                <w:szCs w:val="18"/>
              </w:rPr>
            </w:pPr>
          </w:p>
        </w:tc>
        <w:tc>
          <w:tcPr>
            <w:tcW w:w="3969" w:type="dxa"/>
            <w:tcBorders>
              <w:top w:val="single" w:sz="8" w:space="0" w:color="auto"/>
              <w:left w:val="nil"/>
              <w:bottom w:val="nil"/>
            </w:tcBorders>
          </w:tcPr>
          <w:p w14:paraId="2EC7A383" w14:textId="77777777" w:rsidR="00D65011" w:rsidRDefault="00D65011" w:rsidP="00B25D15">
            <w:pPr>
              <w:spacing w:line="280" w:lineRule="exact"/>
              <w:rPr>
                <w:sz w:val="18"/>
                <w:szCs w:val="18"/>
              </w:rPr>
            </w:pPr>
            <w:r>
              <w:rPr>
                <w:sz w:val="18"/>
                <w:szCs w:val="18"/>
              </w:rPr>
              <w:t>Unterschrift</w:t>
            </w:r>
          </w:p>
        </w:tc>
      </w:tr>
    </w:tbl>
    <w:p w14:paraId="5AEC990F" w14:textId="77777777" w:rsidR="00424F43" w:rsidRPr="00915346" w:rsidRDefault="00424F43" w:rsidP="00915346">
      <w:pPr>
        <w:rPr>
          <w:sz w:val="20"/>
        </w:rPr>
      </w:pP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3969"/>
        <w:gridCol w:w="567"/>
        <w:gridCol w:w="3969"/>
      </w:tblGrid>
      <w:tr w:rsidR="00D65011" w14:paraId="5144F05C" w14:textId="77777777" w:rsidTr="00B25D15">
        <w:trPr>
          <w:trHeight w:val="454"/>
        </w:trPr>
        <w:tc>
          <w:tcPr>
            <w:tcW w:w="3969" w:type="dxa"/>
            <w:tcBorders>
              <w:top w:val="nil"/>
              <w:bottom w:val="single" w:sz="8" w:space="0" w:color="auto"/>
              <w:right w:val="nil"/>
            </w:tcBorders>
            <w:vAlign w:val="bottom"/>
          </w:tcPr>
          <w:p w14:paraId="017337F6" w14:textId="77777777" w:rsidR="00D65011" w:rsidRDefault="00D65011" w:rsidP="00B25D15">
            <w:pPr>
              <w:spacing w:line="280" w:lineRule="exact"/>
              <w:rPr>
                <w:sz w:val="18"/>
                <w:szCs w:val="18"/>
              </w:rPr>
            </w:pPr>
          </w:p>
          <w:p w14:paraId="3C367F08" w14:textId="77777777" w:rsidR="00D65011" w:rsidRPr="00D44055" w:rsidRDefault="00D65011" w:rsidP="00B25D15">
            <w:pPr>
              <w:spacing w:line="280" w:lineRule="exact"/>
              <w:rPr>
                <w:sz w:val="18"/>
                <w:szCs w:val="18"/>
              </w:rPr>
            </w:pPr>
          </w:p>
        </w:tc>
        <w:tc>
          <w:tcPr>
            <w:tcW w:w="567" w:type="dxa"/>
            <w:tcBorders>
              <w:top w:val="nil"/>
              <w:left w:val="nil"/>
              <w:bottom w:val="nil"/>
              <w:right w:val="nil"/>
            </w:tcBorders>
          </w:tcPr>
          <w:p w14:paraId="11B42542" w14:textId="77777777" w:rsidR="00D65011" w:rsidRDefault="00D65011" w:rsidP="00B25D15">
            <w:pPr>
              <w:spacing w:line="280" w:lineRule="exact"/>
              <w:rPr>
                <w:sz w:val="18"/>
                <w:szCs w:val="18"/>
              </w:rPr>
            </w:pPr>
          </w:p>
        </w:tc>
        <w:tc>
          <w:tcPr>
            <w:tcW w:w="3969" w:type="dxa"/>
            <w:tcBorders>
              <w:top w:val="nil"/>
              <w:left w:val="nil"/>
              <w:bottom w:val="single" w:sz="8" w:space="0" w:color="auto"/>
            </w:tcBorders>
          </w:tcPr>
          <w:p w14:paraId="470621A1" w14:textId="77777777" w:rsidR="00D65011" w:rsidRDefault="00D65011" w:rsidP="00B25D15">
            <w:pPr>
              <w:spacing w:line="280" w:lineRule="exact"/>
              <w:rPr>
                <w:sz w:val="18"/>
                <w:szCs w:val="18"/>
              </w:rPr>
            </w:pPr>
          </w:p>
        </w:tc>
      </w:tr>
      <w:tr w:rsidR="00D65011" w14:paraId="4536C8F6" w14:textId="77777777" w:rsidTr="00B25D15">
        <w:trPr>
          <w:trHeight w:val="283"/>
        </w:trPr>
        <w:tc>
          <w:tcPr>
            <w:tcW w:w="3969" w:type="dxa"/>
            <w:tcBorders>
              <w:top w:val="single" w:sz="8" w:space="0" w:color="auto"/>
              <w:bottom w:val="nil"/>
              <w:right w:val="nil"/>
            </w:tcBorders>
            <w:vAlign w:val="bottom"/>
          </w:tcPr>
          <w:p w14:paraId="5CC5CF37" w14:textId="77777777" w:rsidR="00D65011" w:rsidRPr="00D44055" w:rsidRDefault="00D65011" w:rsidP="00B25D15">
            <w:pPr>
              <w:spacing w:line="280" w:lineRule="exact"/>
              <w:rPr>
                <w:sz w:val="18"/>
                <w:szCs w:val="18"/>
              </w:rPr>
            </w:pPr>
            <w:r>
              <w:rPr>
                <w:sz w:val="18"/>
                <w:szCs w:val="18"/>
              </w:rPr>
              <w:t>Ort, Datum</w:t>
            </w:r>
          </w:p>
        </w:tc>
        <w:tc>
          <w:tcPr>
            <w:tcW w:w="567" w:type="dxa"/>
            <w:tcBorders>
              <w:top w:val="nil"/>
              <w:left w:val="nil"/>
              <w:bottom w:val="nil"/>
              <w:right w:val="nil"/>
            </w:tcBorders>
          </w:tcPr>
          <w:p w14:paraId="2BAB49FF" w14:textId="77777777" w:rsidR="00D65011" w:rsidRDefault="00D65011" w:rsidP="00B25D15">
            <w:pPr>
              <w:spacing w:line="280" w:lineRule="exact"/>
              <w:rPr>
                <w:sz w:val="18"/>
                <w:szCs w:val="18"/>
              </w:rPr>
            </w:pPr>
          </w:p>
        </w:tc>
        <w:tc>
          <w:tcPr>
            <w:tcW w:w="3969" w:type="dxa"/>
            <w:tcBorders>
              <w:top w:val="single" w:sz="8" w:space="0" w:color="auto"/>
              <w:left w:val="nil"/>
              <w:bottom w:val="nil"/>
            </w:tcBorders>
          </w:tcPr>
          <w:p w14:paraId="65428D62" w14:textId="77777777" w:rsidR="00D65011" w:rsidRDefault="00D65011" w:rsidP="00B25D15">
            <w:pPr>
              <w:spacing w:line="280" w:lineRule="exact"/>
              <w:rPr>
                <w:sz w:val="18"/>
                <w:szCs w:val="18"/>
              </w:rPr>
            </w:pPr>
            <w:r>
              <w:rPr>
                <w:sz w:val="18"/>
                <w:szCs w:val="18"/>
              </w:rPr>
              <w:t>Unterschrift</w:t>
            </w:r>
          </w:p>
        </w:tc>
      </w:tr>
    </w:tbl>
    <w:p w14:paraId="478D59CC" w14:textId="61C84F78" w:rsidR="00424F43" w:rsidRPr="00915346" w:rsidRDefault="00424F43" w:rsidP="00915346">
      <w:pPr>
        <w:rPr>
          <w:sz w:val="20"/>
        </w:rPr>
      </w:pP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3969"/>
        <w:gridCol w:w="567"/>
        <w:gridCol w:w="3969"/>
      </w:tblGrid>
      <w:tr w:rsidR="00D65011" w14:paraId="4142C3FC" w14:textId="77777777" w:rsidTr="00B25D15">
        <w:trPr>
          <w:trHeight w:val="454"/>
        </w:trPr>
        <w:tc>
          <w:tcPr>
            <w:tcW w:w="3969" w:type="dxa"/>
            <w:tcBorders>
              <w:top w:val="nil"/>
              <w:bottom w:val="single" w:sz="8" w:space="0" w:color="auto"/>
              <w:right w:val="nil"/>
            </w:tcBorders>
            <w:vAlign w:val="bottom"/>
          </w:tcPr>
          <w:p w14:paraId="26399173" w14:textId="77777777" w:rsidR="00D65011" w:rsidRDefault="00D65011" w:rsidP="00B25D15">
            <w:pPr>
              <w:spacing w:line="280" w:lineRule="exact"/>
              <w:rPr>
                <w:sz w:val="18"/>
                <w:szCs w:val="18"/>
              </w:rPr>
            </w:pPr>
          </w:p>
          <w:p w14:paraId="098DB50F" w14:textId="77777777" w:rsidR="00D65011" w:rsidRPr="00D44055" w:rsidRDefault="00D65011" w:rsidP="00B25D15">
            <w:pPr>
              <w:spacing w:line="280" w:lineRule="exact"/>
              <w:rPr>
                <w:sz w:val="18"/>
                <w:szCs w:val="18"/>
              </w:rPr>
            </w:pPr>
          </w:p>
        </w:tc>
        <w:tc>
          <w:tcPr>
            <w:tcW w:w="567" w:type="dxa"/>
            <w:tcBorders>
              <w:top w:val="nil"/>
              <w:left w:val="nil"/>
              <w:bottom w:val="nil"/>
              <w:right w:val="nil"/>
            </w:tcBorders>
          </w:tcPr>
          <w:p w14:paraId="1C67B07B" w14:textId="77777777" w:rsidR="00D65011" w:rsidRDefault="00D65011" w:rsidP="00B25D15">
            <w:pPr>
              <w:spacing w:line="280" w:lineRule="exact"/>
              <w:rPr>
                <w:sz w:val="18"/>
                <w:szCs w:val="18"/>
              </w:rPr>
            </w:pPr>
          </w:p>
        </w:tc>
        <w:tc>
          <w:tcPr>
            <w:tcW w:w="3969" w:type="dxa"/>
            <w:tcBorders>
              <w:top w:val="nil"/>
              <w:left w:val="nil"/>
              <w:bottom w:val="single" w:sz="8" w:space="0" w:color="auto"/>
            </w:tcBorders>
          </w:tcPr>
          <w:p w14:paraId="50EA22B8" w14:textId="77777777" w:rsidR="00D65011" w:rsidRDefault="00D65011" w:rsidP="00B25D15">
            <w:pPr>
              <w:spacing w:line="280" w:lineRule="exact"/>
              <w:rPr>
                <w:sz w:val="18"/>
                <w:szCs w:val="18"/>
              </w:rPr>
            </w:pPr>
          </w:p>
        </w:tc>
      </w:tr>
      <w:tr w:rsidR="00D65011" w14:paraId="6C8AA348" w14:textId="77777777" w:rsidTr="00B25D15">
        <w:trPr>
          <w:trHeight w:val="283"/>
        </w:trPr>
        <w:tc>
          <w:tcPr>
            <w:tcW w:w="3969" w:type="dxa"/>
            <w:tcBorders>
              <w:top w:val="single" w:sz="8" w:space="0" w:color="auto"/>
              <w:bottom w:val="nil"/>
              <w:right w:val="nil"/>
            </w:tcBorders>
            <w:vAlign w:val="bottom"/>
          </w:tcPr>
          <w:p w14:paraId="39657DE7" w14:textId="77777777" w:rsidR="00D65011" w:rsidRPr="00D44055" w:rsidRDefault="00D65011" w:rsidP="00B25D15">
            <w:pPr>
              <w:spacing w:line="280" w:lineRule="exact"/>
              <w:rPr>
                <w:sz w:val="18"/>
                <w:szCs w:val="18"/>
              </w:rPr>
            </w:pPr>
            <w:r>
              <w:rPr>
                <w:sz w:val="18"/>
                <w:szCs w:val="18"/>
              </w:rPr>
              <w:t>Ort, Datum</w:t>
            </w:r>
          </w:p>
        </w:tc>
        <w:tc>
          <w:tcPr>
            <w:tcW w:w="567" w:type="dxa"/>
            <w:tcBorders>
              <w:top w:val="nil"/>
              <w:left w:val="nil"/>
              <w:bottom w:val="nil"/>
              <w:right w:val="nil"/>
            </w:tcBorders>
          </w:tcPr>
          <w:p w14:paraId="059BDB37" w14:textId="77777777" w:rsidR="00D65011" w:rsidRDefault="00D65011" w:rsidP="00B25D15">
            <w:pPr>
              <w:spacing w:line="280" w:lineRule="exact"/>
              <w:rPr>
                <w:sz w:val="18"/>
                <w:szCs w:val="18"/>
              </w:rPr>
            </w:pPr>
          </w:p>
        </w:tc>
        <w:tc>
          <w:tcPr>
            <w:tcW w:w="3969" w:type="dxa"/>
            <w:tcBorders>
              <w:top w:val="single" w:sz="8" w:space="0" w:color="auto"/>
              <w:left w:val="nil"/>
              <w:bottom w:val="nil"/>
            </w:tcBorders>
          </w:tcPr>
          <w:p w14:paraId="47358DB8" w14:textId="77777777" w:rsidR="00D65011" w:rsidRDefault="00D65011" w:rsidP="00B25D15">
            <w:pPr>
              <w:spacing w:line="280" w:lineRule="exact"/>
              <w:rPr>
                <w:sz w:val="18"/>
                <w:szCs w:val="18"/>
              </w:rPr>
            </w:pPr>
            <w:r>
              <w:rPr>
                <w:sz w:val="18"/>
                <w:szCs w:val="18"/>
              </w:rPr>
              <w:t>Unterschrift</w:t>
            </w:r>
          </w:p>
        </w:tc>
      </w:tr>
    </w:tbl>
    <w:p w14:paraId="5C9DA115" w14:textId="1DA70063" w:rsidR="00D65011" w:rsidRPr="00915346" w:rsidRDefault="00D65011" w:rsidP="00915346">
      <w:pPr>
        <w:rPr>
          <w:sz w:val="20"/>
        </w:rPr>
      </w:pP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3969"/>
        <w:gridCol w:w="567"/>
        <w:gridCol w:w="3969"/>
      </w:tblGrid>
      <w:tr w:rsidR="00D65011" w14:paraId="17C7AE0A" w14:textId="77777777" w:rsidTr="00B25D15">
        <w:trPr>
          <w:trHeight w:val="454"/>
        </w:trPr>
        <w:tc>
          <w:tcPr>
            <w:tcW w:w="3969" w:type="dxa"/>
            <w:tcBorders>
              <w:top w:val="nil"/>
              <w:bottom w:val="single" w:sz="8" w:space="0" w:color="auto"/>
              <w:right w:val="nil"/>
            </w:tcBorders>
            <w:vAlign w:val="bottom"/>
          </w:tcPr>
          <w:p w14:paraId="200BE946" w14:textId="77777777" w:rsidR="00D65011" w:rsidRDefault="00D65011" w:rsidP="00B25D15">
            <w:pPr>
              <w:spacing w:line="280" w:lineRule="exact"/>
              <w:rPr>
                <w:sz w:val="18"/>
                <w:szCs w:val="18"/>
              </w:rPr>
            </w:pPr>
          </w:p>
          <w:p w14:paraId="0400E38C" w14:textId="77777777" w:rsidR="00D65011" w:rsidRPr="00D44055" w:rsidRDefault="00D65011" w:rsidP="00B25D15">
            <w:pPr>
              <w:spacing w:line="280" w:lineRule="exact"/>
              <w:rPr>
                <w:sz w:val="18"/>
                <w:szCs w:val="18"/>
              </w:rPr>
            </w:pPr>
          </w:p>
        </w:tc>
        <w:tc>
          <w:tcPr>
            <w:tcW w:w="567" w:type="dxa"/>
            <w:tcBorders>
              <w:top w:val="nil"/>
              <w:left w:val="nil"/>
              <w:bottom w:val="nil"/>
              <w:right w:val="nil"/>
            </w:tcBorders>
          </w:tcPr>
          <w:p w14:paraId="31261F6B" w14:textId="77777777" w:rsidR="00D65011" w:rsidRDefault="00D65011" w:rsidP="00B25D15">
            <w:pPr>
              <w:spacing w:line="280" w:lineRule="exact"/>
              <w:rPr>
                <w:sz w:val="18"/>
                <w:szCs w:val="18"/>
              </w:rPr>
            </w:pPr>
          </w:p>
        </w:tc>
        <w:tc>
          <w:tcPr>
            <w:tcW w:w="3969" w:type="dxa"/>
            <w:tcBorders>
              <w:top w:val="nil"/>
              <w:left w:val="nil"/>
              <w:bottom w:val="single" w:sz="8" w:space="0" w:color="auto"/>
            </w:tcBorders>
          </w:tcPr>
          <w:p w14:paraId="1E901022" w14:textId="77777777" w:rsidR="00D65011" w:rsidRDefault="00D65011" w:rsidP="00B25D15">
            <w:pPr>
              <w:spacing w:line="280" w:lineRule="exact"/>
              <w:rPr>
                <w:sz w:val="18"/>
                <w:szCs w:val="18"/>
              </w:rPr>
            </w:pPr>
          </w:p>
        </w:tc>
      </w:tr>
      <w:tr w:rsidR="00D65011" w14:paraId="69294184" w14:textId="77777777" w:rsidTr="00B25D15">
        <w:trPr>
          <w:trHeight w:val="283"/>
        </w:trPr>
        <w:tc>
          <w:tcPr>
            <w:tcW w:w="3969" w:type="dxa"/>
            <w:tcBorders>
              <w:top w:val="single" w:sz="8" w:space="0" w:color="auto"/>
              <w:bottom w:val="nil"/>
              <w:right w:val="nil"/>
            </w:tcBorders>
            <w:vAlign w:val="bottom"/>
          </w:tcPr>
          <w:p w14:paraId="626C6642" w14:textId="77777777" w:rsidR="00D65011" w:rsidRPr="00D44055" w:rsidRDefault="00D65011" w:rsidP="00B25D15">
            <w:pPr>
              <w:spacing w:line="280" w:lineRule="exact"/>
              <w:rPr>
                <w:sz w:val="18"/>
                <w:szCs w:val="18"/>
              </w:rPr>
            </w:pPr>
            <w:r>
              <w:rPr>
                <w:sz w:val="18"/>
                <w:szCs w:val="18"/>
              </w:rPr>
              <w:t>Ort, Datum</w:t>
            </w:r>
          </w:p>
        </w:tc>
        <w:tc>
          <w:tcPr>
            <w:tcW w:w="567" w:type="dxa"/>
            <w:tcBorders>
              <w:top w:val="nil"/>
              <w:left w:val="nil"/>
              <w:bottom w:val="nil"/>
              <w:right w:val="nil"/>
            </w:tcBorders>
          </w:tcPr>
          <w:p w14:paraId="739BEDC1" w14:textId="77777777" w:rsidR="00D65011" w:rsidRDefault="00D65011" w:rsidP="00B25D15">
            <w:pPr>
              <w:spacing w:line="280" w:lineRule="exact"/>
              <w:rPr>
                <w:sz w:val="18"/>
                <w:szCs w:val="18"/>
              </w:rPr>
            </w:pPr>
          </w:p>
        </w:tc>
        <w:tc>
          <w:tcPr>
            <w:tcW w:w="3969" w:type="dxa"/>
            <w:tcBorders>
              <w:top w:val="single" w:sz="8" w:space="0" w:color="auto"/>
              <w:left w:val="nil"/>
              <w:bottom w:val="nil"/>
            </w:tcBorders>
          </w:tcPr>
          <w:p w14:paraId="3FFD0803" w14:textId="77777777" w:rsidR="00D65011" w:rsidRDefault="00D65011" w:rsidP="00B25D15">
            <w:pPr>
              <w:spacing w:line="280" w:lineRule="exact"/>
              <w:rPr>
                <w:sz w:val="18"/>
                <w:szCs w:val="18"/>
              </w:rPr>
            </w:pPr>
            <w:r>
              <w:rPr>
                <w:sz w:val="18"/>
                <w:szCs w:val="18"/>
              </w:rPr>
              <w:t>Unterschrift</w:t>
            </w:r>
          </w:p>
        </w:tc>
      </w:tr>
    </w:tbl>
    <w:p w14:paraId="2AC699ED" w14:textId="6EC34A67" w:rsidR="00D65011" w:rsidRPr="00915346" w:rsidRDefault="00D65011" w:rsidP="00915346">
      <w:pPr>
        <w:rPr>
          <w:sz w:val="20"/>
        </w:rPr>
      </w:pP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3969"/>
        <w:gridCol w:w="567"/>
        <w:gridCol w:w="3969"/>
      </w:tblGrid>
      <w:tr w:rsidR="00D65011" w14:paraId="0F914962" w14:textId="77777777" w:rsidTr="00B25D15">
        <w:trPr>
          <w:trHeight w:val="454"/>
        </w:trPr>
        <w:tc>
          <w:tcPr>
            <w:tcW w:w="3969" w:type="dxa"/>
            <w:tcBorders>
              <w:top w:val="nil"/>
              <w:bottom w:val="single" w:sz="8" w:space="0" w:color="auto"/>
              <w:right w:val="nil"/>
            </w:tcBorders>
            <w:vAlign w:val="bottom"/>
          </w:tcPr>
          <w:p w14:paraId="0793D664" w14:textId="77777777" w:rsidR="00D65011" w:rsidRDefault="00D65011" w:rsidP="00B25D15">
            <w:pPr>
              <w:spacing w:line="280" w:lineRule="exact"/>
              <w:rPr>
                <w:sz w:val="18"/>
                <w:szCs w:val="18"/>
              </w:rPr>
            </w:pPr>
          </w:p>
          <w:p w14:paraId="4D947CDD" w14:textId="77777777" w:rsidR="00D65011" w:rsidRPr="00D44055" w:rsidRDefault="00D65011" w:rsidP="00B25D15">
            <w:pPr>
              <w:spacing w:line="280" w:lineRule="exact"/>
              <w:rPr>
                <w:sz w:val="18"/>
                <w:szCs w:val="18"/>
              </w:rPr>
            </w:pPr>
          </w:p>
        </w:tc>
        <w:tc>
          <w:tcPr>
            <w:tcW w:w="567" w:type="dxa"/>
            <w:tcBorders>
              <w:top w:val="nil"/>
              <w:left w:val="nil"/>
              <w:bottom w:val="nil"/>
              <w:right w:val="nil"/>
            </w:tcBorders>
          </w:tcPr>
          <w:p w14:paraId="54870F83" w14:textId="77777777" w:rsidR="00D65011" w:rsidRDefault="00D65011" w:rsidP="00B25D15">
            <w:pPr>
              <w:spacing w:line="280" w:lineRule="exact"/>
              <w:rPr>
                <w:sz w:val="18"/>
                <w:szCs w:val="18"/>
              </w:rPr>
            </w:pPr>
          </w:p>
        </w:tc>
        <w:tc>
          <w:tcPr>
            <w:tcW w:w="3969" w:type="dxa"/>
            <w:tcBorders>
              <w:top w:val="nil"/>
              <w:left w:val="nil"/>
              <w:bottom w:val="single" w:sz="8" w:space="0" w:color="auto"/>
            </w:tcBorders>
          </w:tcPr>
          <w:p w14:paraId="5C6AFDA3" w14:textId="77777777" w:rsidR="00D65011" w:rsidRDefault="00D65011" w:rsidP="00B25D15">
            <w:pPr>
              <w:spacing w:line="280" w:lineRule="exact"/>
              <w:rPr>
                <w:sz w:val="18"/>
                <w:szCs w:val="18"/>
              </w:rPr>
            </w:pPr>
          </w:p>
        </w:tc>
      </w:tr>
      <w:tr w:rsidR="00D65011" w14:paraId="594E86FF" w14:textId="77777777" w:rsidTr="00B25D15">
        <w:trPr>
          <w:trHeight w:val="283"/>
        </w:trPr>
        <w:tc>
          <w:tcPr>
            <w:tcW w:w="3969" w:type="dxa"/>
            <w:tcBorders>
              <w:top w:val="single" w:sz="8" w:space="0" w:color="auto"/>
              <w:bottom w:val="nil"/>
              <w:right w:val="nil"/>
            </w:tcBorders>
            <w:vAlign w:val="bottom"/>
          </w:tcPr>
          <w:p w14:paraId="53B8EF0B" w14:textId="77777777" w:rsidR="00D65011" w:rsidRPr="00D44055" w:rsidRDefault="00D65011" w:rsidP="00B25D15">
            <w:pPr>
              <w:spacing w:line="280" w:lineRule="exact"/>
              <w:rPr>
                <w:sz w:val="18"/>
                <w:szCs w:val="18"/>
              </w:rPr>
            </w:pPr>
            <w:r>
              <w:rPr>
                <w:sz w:val="18"/>
                <w:szCs w:val="18"/>
              </w:rPr>
              <w:t>Ort, Datum</w:t>
            </w:r>
          </w:p>
        </w:tc>
        <w:tc>
          <w:tcPr>
            <w:tcW w:w="567" w:type="dxa"/>
            <w:tcBorders>
              <w:top w:val="nil"/>
              <w:left w:val="nil"/>
              <w:bottom w:val="nil"/>
              <w:right w:val="nil"/>
            </w:tcBorders>
          </w:tcPr>
          <w:p w14:paraId="78B76CE8" w14:textId="77777777" w:rsidR="00D65011" w:rsidRDefault="00D65011" w:rsidP="00B25D15">
            <w:pPr>
              <w:spacing w:line="280" w:lineRule="exact"/>
              <w:rPr>
                <w:sz w:val="18"/>
                <w:szCs w:val="18"/>
              </w:rPr>
            </w:pPr>
          </w:p>
        </w:tc>
        <w:tc>
          <w:tcPr>
            <w:tcW w:w="3969" w:type="dxa"/>
            <w:tcBorders>
              <w:top w:val="single" w:sz="8" w:space="0" w:color="auto"/>
              <w:left w:val="nil"/>
              <w:bottom w:val="nil"/>
            </w:tcBorders>
          </w:tcPr>
          <w:p w14:paraId="2FDA0069" w14:textId="77777777" w:rsidR="00D65011" w:rsidRDefault="00D65011" w:rsidP="00B25D15">
            <w:pPr>
              <w:spacing w:line="280" w:lineRule="exact"/>
              <w:rPr>
                <w:sz w:val="18"/>
                <w:szCs w:val="18"/>
              </w:rPr>
            </w:pPr>
            <w:r>
              <w:rPr>
                <w:sz w:val="18"/>
                <w:szCs w:val="18"/>
              </w:rPr>
              <w:t>Unterschrift</w:t>
            </w:r>
          </w:p>
        </w:tc>
      </w:tr>
    </w:tbl>
    <w:p w14:paraId="550A4F5F" w14:textId="349DD016" w:rsidR="00D65011" w:rsidRPr="00915346" w:rsidRDefault="00D65011" w:rsidP="00915346">
      <w:pPr>
        <w:rPr>
          <w:sz w:val="20"/>
        </w:rPr>
      </w:pP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3969"/>
        <w:gridCol w:w="567"/>
        <w:gridCol w:w="3969"/>
      </w:tblGrid>
      <w:tr w:rsidR="00D65011" w14:paraId="236C2676" w14:textId="77777777" w:rsidTr="00B25D15">
        <w:trPr>
          <w:trHeight w:val="454"/>
        </w:trPr>
        <w:tc>
          <w:tcPr>
            <w:tcW w:w="3969" w:type="dxa"/>
            <w:tcBorders>
              <w:top w:val="nil"/>
              <w:bottom w:val="single" w:sz="8" w:space="0" w:color="auto"/>
              <w:right w:val="nil"/>
            </w:tcBorders>
            <w:vAlign w:val="bottom"/>
          </w:tcPr>
          <w:p w14:paraId="54F860F8" w14:textId="77777777" w:rsidR="00D65011" w:rsidRDefault="00D65011" w:rsidP="00B25D15">
            <w:pPr>
              <w:spacing w:line="280" w:lineRule="exact"/>
              <w:rPr>
                <w:sz w:val="18"/>
                <w:szCs w:val="18"/>
              </w:rPr>
            </w:pPr>
          </w:p>
          <w:p w14:paraId="57ACE3A2" w14:textId="77777777" w:rsidR="00D65011" w:rsidRPr="00D44055" w:rsidRDefault="00D65011" w:rsidP="00B25D15">
            <w:pPr>
              <w:spacing w:line="280" w:lineRule="exact"/>
              <w:rPr>
                <w:sz w:val="18"/>
                <w:szCs w:val="18"/>
              </w:rPr>
            </w:pPr>
          </w:p>
        </w:tc>
        <w:tc>
          <w:tcPr>
            <w:tcW w:w="567" w:type="dxa"/>
            <w:tcBorders>
              <w:top w:val="nil"/>
              <w:left w:val="nil"/>
              <w:bottom w:val="nil"/>
              <w:right w:val="nil"/>
            </w:tcBorders>
          </w:tcPr>
          <w:p w14:paraId="1EA59A04" w14:textId="77777777" w:rsidR="00D65011" w:rsidRDefault="00D65011" w:rsidP="00B25D15">
            <w:pPr>
              <w:spacing w:line="280" w:lineRule="exact"/>
              <w:rPr>
                <w:sz w:val="18"/>
                <w:szCs w:val="18"/>
              </w:rPr>
            </w:pPr>
          </w:p>
        </w:tc>
        <w:tc>
          <w:tcPr>
            <w:tcW w:w="3969" w:type="dxa"/>
            <w:tcBorders>
              <w:top w:val="nil"/>
              <w:left w:val="nil"/>
              <w:bottom w:val="single" w:sz="8" w:space="0" w:color="auto"/>
            </w:tcBorders>
          </w:tcPr>
          <w:p w14:paraId="52124EF6" w14:textId="77777777" w:rsidR="00D65011" w:rsidRDefault="00D65011" w:rsidP="00B25D15">
            <w:pPr>
              <w:spacing w:line="280" w:lineRule="exact"/>
              <w:rPr>
                <w:sz w:val="18"/>
                <w:szCs w:val="18"/>
              </w:rPr>
            </w:pPr>
          </w:p>
        </w:tc>
      </w:tr>
      <w:tr w:rsidR="00D65011" w14:paraId="77B6ED64" w14:textId="77777777" w:rsidTr="00B25D15">
        <w:trPr>
          <w:trHeight w:val="283"/>
        </w:trPr>
        <w:tc>
          <w:tcPr>
            <w:tcW w:w="3969" w:type="dxa"/>
            <w:tcBorders>
              <w:top w:val="single" w:sz="8" w:space="0" w:color="auto"/>
              <w:bottom w:val="nil"/>
              <w:right w:val="nil"/>
            </w:tcBorders>
            <w:vAlign w:val="bottom"/>
          </w:tcPr>
          <w:p w14:paraId="070C3059" w14:textId="77777777" w:rsidR="00D65011" w:rsidRPr="00D44055" w:rsidRDefault="00D65011" w:rsidP="00B25D15">
            <w:pPr>
              <w:spacing w:line="280" w:lineRule="exact"/>
              <w:rPr>
                <w:sz w:val="18"/>
                <w:szCs w:val="18"/>
              </w:rPr>
            </w:pPr>
            <w:r>
              <w:rPr>
                <w:sz w:val="18"/>
                <w:szCs w:val="18"/>
              </w:rPr>
              <w:t>Ort, Datum</w:t>
            </w:r>
          </w:p>
        </w:tc>
        <w:tc>
          <w:tcPr>
            <w:tcW w:w="567" w:type="dxa"/>
            <w:tcBorders>
              <w:top w:val="nil"/>
              <w:left w:val="nil"/>
              <w:bottom w:val="nil"/>
              <w:right w:val="nil"/>
            </w:tcBorders>
          </w:tcPr>
          <w:p w14:paraId="79A771A3" w14:textId="77777777" w:rsidR="00D65011" w:rsidRDefault="00D65011" w:rsidP="00B25D15">
            <w:pPr>
              <w:spacing w:line="280" w:lineRule="exact"/>
              <w:rPr>
                <w:sz w:val="18"/>
                <w:szCs w:val="18"/>
              </w:rPr>
            </w:pPr>
          </w:p>
        </w:tc>
        <w:tc>
          <w:tcPr>
            <w:tcW w:w="3969" w:type="dxa"/>
            <w:tcBorders>
              <w:top w:val="single" w:sz="8" w:space="0" w:color="auto"/>
              <w:left w:val="nil"/>
              <w:bottom w:val="nil"/>
            </w:tcBorders>
          </w:tcPr>
          <w:p w14:paraId="27BF79F8" w14:textId="77777777" w:rsidR="00D65011" w:rsidRDefault="00D65011" w:rsidP="00B25D15">
            <w:pPr>
              <w:spacing w:line="280" w:lineRule="exact"/>
              <w:rPr>
                <w:sz w:val="18"/>
                <w:szCs w:val="18"/>
              </w:rPr>
            </w:pPr>
            <w:r>
              <w:rPr>
                <w:sz w:val="18"/>
                <w:szCs w:val="18"/>
              </w:rPr>
              <w:t>Unterschrift</w:t>
            </w:r>
          </w:p>
        </w:tc>
      </w:tr>
    </w:tbl>
    <w:p w14:paraId="2544A19A" w14:textId="3FBE0E6A" w:rsidR="00D65011" w:rsidRPr="00915346" w:rsidRDefault="00D65011" w:rsidP="00915346">
      <w:pPr>
        <w:rPr>
          <w:sz w:val="20"/>
        </w:rPr>
      </w:pP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3969"/>
        <w:gridCol w:w="567"/>
        <w:gridCol w:w="3969"/>
      </w:tblGrid>
      <w:tr w:rsidR="00D65011" w14:paraId="4074B400" w14:textId="77777777" w:rsidTr="00B25D15">
        <w:trPr>
          <w:trHeight w:val="454"/>
        </w:trPr>
        <w:tc>
          <w:tcPr>
            <w:tcW w:w="3969" w:type="dxa"/>
            <w:tcBorders>
              <w:top w:val="nil"/>
              <w:bottom w:val="single" w:sz="8" w:space="0" w:color="auto"/>
              <w:right w:val="nil"/>
            </w:tcBorders>
            <w:vAlign w:val="bottom"/>
          </w:tcPr>
          <w:p w14:paraId="044F910C" w14:textId="77777777" w:rsidR="00D65011" w:rsidRDefault="00D65011" w:rsidP="00B25D15">
            <w:pPr>
              <w:spacing w:line="280" w:lineRule="exact"/>
              <w:rPr>
                <w:sz w:val="18"/>
                <w:szCs w:val="18"/>
              </w:rPr>
            </w:pPr>
          </w:p>
          <w:p w14:paraId="7B7C2424" w14:textId="77777777" w:rsidR="00D65011" w:rsidRPr="00D44055" w:rsidRDefault="00D65011" w:rsidP="00B25D15">
            <w:pPr>
              <w:spacing w:line="280" w:lineRule="exact"/>
              <w:rPr>
                <w:sz w:val="18"/>
                <w:szCs w:val="18"/>
              </w:rPr>
            </w:pPr>
          </w:p>
        </w:tc>
        <w:tc>
          <w:tcPr>
            <w:tcW w:w="567" w:type="dxa"/>
            <w:tcBorders>
              <w:top w:val="nil"/>
              <w:left w:val="nil"/>
              <w:bottom w:val="nil"/>
              <w:right w:val="nil"/>
            </w:tcBorders>
          </w:tcPr>
          <w:p w14:paraId="64836E6A" w14:textId="77777777" w:rsidR="00D65011" w:rsidRDefault="00D65011" w:rsidP="00B25D15">
            <w:pPr>
              <w:spacing w:line="280" w:lineRule="exact"/>
              <w:rPr>
                <w:sz w:val="18"/>
                <w:szCs w:val="18"/>
              </w:rPr>
            </w:pPr>
          </w:p>
        </w:tc>
        <w:tc>
          <w:tcPr>
            <w:tcW w:w="3969" w:type="dxa"/>
            <w:tcBorders>
              <w:top w:val="nil"/>
              <w:left w:val="nil"/>
              <w:bottom w:val="single" w:sz="8" w:space="0" w:color="auto"/>
            </w:tcBorders>
          </w:tcPr>
          <w:p w14:paraId="212FC3BB" w14:textId="77777777" w:rsidR="00D65011" w:rsidRDefault="00D65011" w:rsidP="00B25D15">
            <w:pPr>
              <w:spacing w:line="280" w:lineRule="exact"/>
              <w:rPr>
                <w:sz w:val="18"/>
                <w:szCs w:val="18"/>
              </w:rPr>
            </w:pPr>
          </w:p>
        </w:tc>
      </w:tr>
      <w:tr w:rsidR="00D65011" w14:paraId="0BA80FB2" w14:textId="77777777" w:rsidTr="00B25D15">
        <w:trPr>
          <w:trHeight w:val="283"/>
        </w:trPr>
        <w:tc>
          <w:tcPr>
            <w:tcW w:w="3969" w:type="dxa"/>
            <w:tcBorders>
              <w:top w:val="single" w:sz="8" w:space="0" w:color="auto"/>
              <w:bottom w:val="nil"/>
              <w:right w:val="nil"/>
            </w:tcBorders>
            <w:vAlign w:val="bottom"/>
          </w:tcPr>
          <w:p w14:paraId="582A4063" w14:textId="77777777" w:rsidR="00D65011" w:rsidRPr="00D44055" w:rsidRDefault="00D65011" w:rsidP="00B25D15">
            <w:pPr>
              <w:spacing w:line="280" w:lineRule="exact"/>
              <w:rPr>
                <w:sz w:val="18"/>
                <w:szCs w:val="18"/>
              </w:rPr>
            </w:pPr>
            <w:r>
              <w:rPr>
                <w:sz w:val="18"/>
                <w:szCs w:val="18"/>
              </w:rPr>
              <w:t>Ort, Datum</w:t>
            </w:r>
          </w:p>
        </w:tc>
        <w:tc>
          <w:tcPr>
            <w:tcW w:w="567" w:type="dxa"/>
            <w:tcBorders>
              <w:top w:val="nil"/>
              <w:left w:val="nil"/>
              <w:bottom w:val="nil"/>
              <w:right w:val="nil"/>
            </w:tcBorders>
          </w:tcPr>
          <w:p w14:paraId="67F4EE61" w14:textId="77777777" w:rsidR="00D65011" w:rsidRDefault="00D65011" w:rsidP="00B25D15">
            <w:pPr>
              <w:spacing w:line="280" w:lineRule="exact"/>
              <w:rPr>
                <w:sz w:val="18"/>
                <w:szCs w:val="18"/>
              </w:rPr>
            </w:pPr>
          </w:p>
        </w:tc>
        <w:tc>
          <w:tcPr>
            <w:tcW w:w="3969" w:type="dxa"/>
            <w:tcBorders>
              <w:top w:val="single" w:sz="8" w:space="0" w:color="auto"/>
              <w:left w:val="nil"/>
              <w:bottom w:val="nil"/>
            </w:tcBorders>
          </w:tcPr>
          <w:p w14:paraId="3A69E5F7" w14:textId="77777777" w:rsidR="00D65011" w:rsidRDefault="00D65011" w:rsidP="00B25D15">
            <w:pPr>
              <w:spacing w:line="280" w:lineRule="exact"/>
              <w:rPr>
                <w:sz w:val="18"/>
                <w:szCs w:val="18"/>
              </w:rPr>
            </w:pPr>
            <w:r>
              <w:rPr>
                <w:sz w:val="18"/>
                <w:szCs w:val="18"/>
              </w:rPr>
              <w:t>Unterschrift</w:t>
            </w:r>
          </w:p>
        </w:tc>
      </w:tr>
    </w:tbl>
    <w:p w14:paraId="793BC05C" w14:textId="496EE6C5" w:rsidR="00D65011" w:rsidRPr="00915346" w:rsidRDefault="00D65011" w:rsidP="00915346">
      <w:pPr>
        <w:rPr>
          <w:sz w:val="20"/>
        </w:rPr>
      </w:pP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3969"/>
        <w:gridCol w:w="567"/>
        <w:gridCol w:w="3969"/>
      </w:tblGrid>
      <w:tr w:rsidR="00D65011" w14:paraId="3C266F1A" w14:textId="77777777" w:rsidTr="00B25D15">
        <w:trPr>
          <w:trHeight w:val="454"/>
        </w:trPr>
        <w:tc>
          <w:tcPr>
            <w:tcW w:w="3969" w:type="dxa"/>
            <w:tcBorders>
              <w:top w:val="nil"/>
              <w:bottom w:val="single" w:sz="8" w:space="0" w:color="auto"/>
              <w:right w:val="nil"/>
            </w:tcBorders>
            <w:vAlign w:val="bottom"/>
          </w:tcPr>
          <w:p w14:paraId="67A6477E" w14:textId="77777777" w:rsidR="00D65011" w:rsidRDefault="00D65011" w:rsidP="00B25D15">
            <w:pPr>
              <w:spacing w:line="280" w:lineRule="exact"/>
              <w:rPr>
                <w:sz w:val="18"/>
                <w:szCs w:val="18"/>
              </w:rPr>
            </w:pPr>
          </w:p>
          <w:p w14:paraId="7111906D" w14:textId="77777777" w:rsidR="00D65011" w:rsidRPr="00D44055" w:rsidRDefault="00D65011" w:rsidP="00B25D15">
            <w:pPr>
              <w:spacing w:line="280" w:lineRule="exact"/>
              <w:rPr>
                <w:sz w:val="18"/>
                <w:szCs w:val="18"/>
              </w:rPr>
            </w:pPr>
          </w:p>
        </w:tc>
        <w:tc>
          <w:tcPr>
            <w:tcW w:w="567" w:type="dxa"/>
            <w:tcBorders>
              <w:top w:val="nil"/>
              <w:left w:val="nil"/>
              <w:bottom w:val="nil"/>
              <w:right w:val="nil"/>
            </w:tcBorders>
          </w:tcPr>
          <w:p w14:paraId="49DE95C4" w14:textId="77777777" w:rsidR="00D65011" w:rsidRDefault="00D65011" w:rsidP="00B25D15">
            <w:pPr>
              <w:spacing w:line="280" w:lineRule="exact"/>
              <w:rPr>
                <w:sz w:val="18"/>
                <w:szCs w:val="18"/>
              </w:rPr>
            </w:pPr>
          </w:p>
        </w:tc>
        <w:tc>
          <w:tcPr>
            <w:tcW w:w="3969" w:type="dxa"/>
            <w:tcBorders>
              <w:top w:val="nil"/>
              <w:left w:val="nil"/>
              <w:bottom w:val="single" w:sz="8" w:space="0" w:color="auto"/>
            </w:tcBorders>
          </w:tcPr>
          <w:p w14:paraId="7B2456E4" w14:textId="77777777" w:rsidR="00D65011" w:rsidRDefault="00D65011" w:rsidP="00B25D15">
            <w:pPr>
              <w:spacing w:line="280" w:lineRule="exact"/>
              <w:rPr>
                <w:sz w:val="18"/>
                <w:szCs w:val="18"/>
              </w:rPr>
            </w:pPr>
          </w:p>
        </w:tc>
      </w:tr>
      <w:tr w:rsidR="00D65011" w14:paraId="2DD66B1F" w14:textId="77777777" w:rsidTr="00B25D15">
        <w:trPr>
          <w:trHeight w:val="283"/>
        </w:trPr>
        <w:tc>
          <w:tcPr>
            <w:tcW w:w="3969" w:type="dxa"/>
            <w:tcBorders>
              <w:top w:val="single" w:sz="8" w:space="0" w:color="auto"/>
              <w:bottom w:val="nil"/>
              <w:right w:val="nil"/>
            </w:tcBorders>
            <w:vAlign w:val="bottom"/>
          </w:tcPr>
          <w:p w14:paraId="2980FF1B" w14:textId="77777777" w:rsidR="00D65011" w:rsidRPr="00D44055" w:rsidRDefault="00D65011" w:rsidP="00B25D15">
            <w:pPr>
              <w:spacing w:line="280" w:lineRule="exact"/>
              <w:rPr>
                <w:sz w:val="18"/>
                <w:szCs w:val="18"/>
              </w:rPr>
            </w:pPr>
            <w:r>
              <w:rPr>
                <w:sz w:val="18"/>
                <w:szCs w:val="18"/>
              </w:rPr>
              <w:t>Ort, Datum</w:t>
            </w:r>
          </w:p>
        </w:tc>
        <w:tc>
          <w:tcPr>
            <w:tcW w:w="567" w:type="dxa"/>
            <w:tcBorders>
              <w:top w:val="nil"/>
              <w:left w:val="nil"/>
              <w:bottom w:val="nil"/>
              <w:right w:val="nil"/>
            </w:tcBorders>
          </w:tcPr>
          <w:p w14:paraId="54C76D4C" w14:textId="77777777" w:rsidR="00D65011" w:rsidRDefault="00D65011" w:rsidP="00B25D15">
            <w:pPr>
              <w:spacing w:line="280" w:lineRule="exact"/>
              <w:rPr>
                <w:sz w:val="18"/>
                <w:szCs w:val="18"/>
              </w:rPr>
            </w:pPr>
          </w:p>
        </w:tc>
        <w:tc>
          <w:tcPr>
            <w:tcW w:w="3969" w:type="dxa"/>
            <w:tcBorders>
              <w:top w:val="single" w:sz="8" w:space="0" w:color="auto"/>
              <w:left w:val="nil"/>
              <w:bottom w:val="nil"/>
            </w:tcBorders>
          </w:tcPr>
          <w:p w14:paraId="01B8E92F" w14:textId="77777777" w:rsidR="00D65011" w:rsidRDefault="00D65011" w:rsidP="00B25D15">
            <w:pPr>
              <w:spacing w:line="280" w:lineRule="exact"/>
              <w:rPr>
                <w:sz w:val="18"/>
                <w:szCs w:val="18"/>
              </w:rPr>
            </w:pPr>
            <w:r>
              <w:rPr>
                <w:sz w:val="18"/>
                <w:szCs w:val="18"/>
              </w:rPr>
              <w:t>Unterschrift</w:t>
            </w:r>
          </w:p>
        </w:tc>
      </w:tr>
    </w:tbl>
    <w:p w14:paraId="3E97FBDE" w14:textId="15D83CD6" w:rsidR="00D65011" w:rsidRPr="00915346" w:rsidRDefault="00D65011" w:rsidP="00915346">
      <w:pPr>
        <w:rPr>
          <w:sz w:val="20"/>
        </w:rPr>
      </w:pPr>
    </w:p>
    <w:tbl>
      <w:tblPr>
        <w:tblStyle w:val="Tabellenraster"/>
        <w:tblW w:w="0" w:type="auto"/>
        <w:tblBorders>
          <w:insideH w:val="single" w:sz="8" w:space="0" w:color="auto"/>
          <w:insideV w:val="single" w:sz="8" w:space="0" w:color="auto"/>
        </w:tblBorders>
        <w:tblLook w:val="04A0" w:firstRow="1" w:lastRow="0" w:firstColumn="1" w:lastColumn="0" w:noHBand="0" w:noVBand="1"/>
      </w:tblPr>
      <w:tblGrid>
        <w:gridCol w:w="3969"/>
        <w:gridCol w:w="567"/>
        <w:gridCol w:w="3969"/>
      </w:tblGrid>
      <w:tr w:rsidR="00D65011" w14:paraId="1090507C" w14:textId="77777777" w:rsidTr="00B25D15">
        <w:trPr>
          <w:trHeight w:val="454"/>
        </w:trPr>
        <w:tc>
          <w:tcPr>
            <w:tcW w:w="3969" w:type="dxa"/>
            <w:tcBorders>
              <w:top w:val="nil"/>
              <w:bottom w:val="single" w:sz="8" w:space="0" w:color="auto"/>
              <w:right w:val="nil"/>
            </w:tcBorders>
            <w:vAlign w:val="bottom"/>
          </w:tcPr>
          <w:p w14:paraId="32E87222" w14:textId="77777777" w:rsidR="00D65011" w:rsidRDefault="00D65011" w:rsidP="00B25D15">
            <w:pPr>
              <w:spacing w:line="280" w:lineRule="exact"/>
              <w:rPr>
                <w:sz w:val="18"/>
                <w:szCs w:val="18"/>
              </w:rPr>
            </w:pPr>
          </w:p>
          <w:p w14:paraId="1A6F4484" w14:textId="77777777" w:rsidR="00D65011" w:rsidRPr="00D44055" w:rsidRDefault="00D65011" w:rsidP="00B25D15">
            <w:pPr>
              <w:spacing w:line="280" w:lineRule="exact"/>
              <w:rPr>
                <w:sz w:val="18"/>
                <w:szCs w:val="18"/>
              </w:rPr>
            </w:pPr>
          </w:p>
        </w:tc>
        <w:tc>
          <w:tcPr>
            <w:tcW w:w="567" w:type="dxa"/>
            <w:tcBorders>
              <w:top w:val="nil"/>
              <w:left w:val="nil"/>
              <w:bottom w:val="nil"/>
              <w:right w:val="nil"/>
            </w:tcBorders>
          </w:tcPr>
          <w:p w14:paraId="39A43E57" w14:textId="77777777" w:rsidR="00D65011" w:rsidRDefault="00D65011" w:rsidP="00B25D15">
            <w:pPr>
              <w:spacing w:line="280" w:lineRule="exact"/>
              <w:rPr>
                <w:sz w:val="18"/>
                <w:szCs w:val="18"/>
              </w:rPr>
            </w:pPr>
          </w:p>
        </w:tc>
        <w:tc>
          <w:tcPr>
            <w:tcW w:w="3969" w:type="dxa"/>
            <w:tcBorders>
              <w:top w:val="nil"/>
              <w:left w:val="nil"/>
              <w:bottom w:val="single" w:sz="8" w:space="0" w:color="auto"/>
            </w:tcBorders>
          </w:tcPr>
          <w:p w14:paraId="6CF866E5" w14:textId="77777777" w:rsidR="00D65011" w:rsidRDefault="00D65011" w:rsidP="00B25D15">
            <w:pPr>
              <w:spacing w:line="280" w:lineRule="exact"/>
              <w:rPr>
                <w:sz w:val="18"/>
                <w:szCs w:val="18"/>
              </w:rPr>
            </w:pPr>
          </w:p>
        </w:tc>
      </w:tr>
      <w:tr w:rsidR="00D65011" w14:paraId="2CAC68BA" w14:textId="77777777" w:rsidTr="00B25D15">
        <w:trPr>
          <w:trHeight w:val="283"/>
        </w:trPr>
        <w:tc>
          <w:tcPr>
            <w:tcW w:w="3969" w:type="dxa"/>
            <w:tcBorders>
              <w:top w:val="single" w:sz="8" w:space="0" w:color="auto"/>
              <w:bottom w:val="nil"/>
              <w:right w:val="nil"/>
            </w:tcBorders>
            <w:vAlign w:val="bottom"/>
          </w:tcPr>
          <w:p w14:paraId="0B6C711A" w14:textId="77777777" w:rsidR="00D65011" w:rsidRPr="00D44055" w:rsidRDefault="00D65011" w:rsidP="00B25D15">
            <w:pPr>
              <w:spacing w:line="280" w:lineRule="exact"/>
              <w:rPr>
                <w:sz w:val="18"/>
                <w:szCs w:val="18"/>
              </w:rPr>
            </w:pPr>
            <w:r>
              <w:rPr>
                <w:sz w:val="18"/>
                <w:szCs w:val="18"/>
              </w:rPr>
              <w:t>Ort, Datum</w:t>
            </w:r>
          </w:p>
        </w:tc>
        <w:tc>
          <w:tcPr>
            <w:tcW w:w="567" w:type="dxa"/>
            <w:tcBorders>
              <w:top w:val="nil"/>
              <w:left w:val="nil"/>
              <w:bottom w:val="nil"/>
              <w:right w:val="nil"/>
            </w:tcBorders>
          </w:tcPr>
          <w:p w14:paraId="5A3BB3EE" w14:textId="77777777" w:rsidR="00D65011" w:rsidRDefault="00D65011" w:rsidP="00B25D15">
            <w:pPr>
              <w:spacing w:line="280" w:lineRule="exact"/>
              <w:rPr>
                <w:sz w:val="18"/>
                <w:szCs w:val="18"/>
              </w:rPr>
            </w:pPr>
          </w:p>
        </w:tc>
        <w:tc>
          <w:tcPr>
            <w:tcW w:w="3969" w:type="dxa"/>
            <w:tcBorders>
              <w:top w:val="single" w:sz="8" w:space="0" w:color="auto"/>
              <w:left w:val="nil"/>
              <w:bottom w:val="nil"/>
            </w:tcBorders>
          </w:tcPr>
          <w:p w14:paraId="3F72A839" w14:textId="77777777" w:rsidR="00D65011" w:rsidRDefault="00D65011" w:rsidP="00B25D15">
            <w:pPr>
              <w:spacing w:line="280" w:lineRule="exact"/>
              <w:rPr>
                <w:sz w:val="18"/>
                <w:szCs w:val="18"/>
              </w:rPr>
            </w:pPr>
            <w:r>
              <w:rPr>
                <w:sz w:val="18"/>
                <w:szCs w:val="18"/>
              </w:rPr>
              <w:t>Unterschrift</w:t>
            </w:r>
          </w:p>
        </w:tc>
      </w:tr>
    </w:tbl>
    <w:p w14:paraId="23A2AD8B" w14:textId="205AB7A6" w:rsidR="00D65011" w:rsidRPr="00915346" w:rsidRDefault="00D65011" w:rsidP="00915346">
      <w:pPr>
        <w:rPr>
          <w:sz w:val="20"/>
        </w:rPr>
      </w:pPr>
    </w:p>
    <w:p w14:paraId="12F87079" w14:textId="3A6C9A94" w:rsidR="00CD4B14" w:rsidRPr="000F117F" w:rsidRDefault="00D96A02" w:rsidP="008843C7">
      <w:pPr>
        <w:spacing w:line="280" w:lineRule="exact"/>
        <w:rPr>
          <w:szCs w:val="22"/>
        </w:rPr>
      </w:pPr>
      <w:r>
        <w:t>Eine Kopie dieses Formulars (und eventueller geänderter oder ergänzter Seiten) ging an die Person(en</w:t>
      </w:r>
      <w:r w:rsidR="00FB3A4D">
        <w:t>)</w:t>
      </w:r>
      <w:r w:rsidR="001D6B44">
        <w:t xml:space="preserve"> / Institution</w:t>
      </w:r>
      <w:r w:rsidR="00BB1CC4">
        <w:t>(en)</w:t>
      </w:r>
      <w:r>
        <w:t xml:space="preserve"> verzeichnet auf Seite </w:t>
      </w:r>
      <w:r w:rsidR="00483D60">
        <w:fldChar w:fldCharType="begin"/>
      </w:r>
      <w:r w:rsidR="00483D60">
        <w:instrText xml:space="preserve"> PAGEREF KopieVerfügung \h </w:instrText>
      </w:r>
      <w:r w:rsidR="00483D60">
        <w:fldChar w:fldCharType="separate"/>
      </w:r>
      <w:r w:rsidR="00AB2280">
        <w:rPr>
          <w:noProof/>
        </w:rPr>
        <w:t>5</w:t>
      </w:r>
      <w:r w:rsidR="00483D60">
        <w:fldChar w:fldCharType="end"/>
      </w:r>
      <w:r w:rsidR="00A7109F">
        <w:t xml:space="preserve"> dieser Unterlagen</w:t>
      </w:r>
      <w:r>
        <w:t>.</w:t>
      </w:r>
      <w:r w:rsidR="002D745E" w:rsidRPr="002D745E">
        <w:rPr>
          <w:noProof/>
          <w:sz w:val="20"/>
          <w:szCs w:val="18"/>
        </w:rPr>
        <w:drawing>
          <wp:anchor distT="0" distB="0" distL="114300" distR="114300" simplePos="0" relativeHeight="251659264" behindDoc="0" locked="1" layoutInCell="1" allowOverlap="1" wp14:anchorId="1E439B28" wp14:editId="4752338D">
            <wp:simplePos x="0" y="0"/>
            <wp:positionH relativeFrom="page">
              <wp:posOffset>826135</wp:posOffset>
            </wp:positionH>
            <wp:positionV relativeFrom="page">
              <wp:posOffset>9769475</wp:posOffset>
            </wp:positionV>
            <wp:extent cx="6019800" cy="457200"/>
            <wp:effectExtent l="0" t="0" r="0" b="0"/>
            <wp:wrapNone/>
            <wp:docPr id="1" nam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019800" cy="457200"/>
                    </a:xfrm>
                    <a:prstGeom prst="rect">
                      <a:avLst/>
                    </a:prstGeom>
                  </pic:spPr>
                </pic:pic>
              </a:graphicData>
            </a:graphic>
            <wp14:sizeRelH relativeFrom="margin">
              <wp14:pctWidth>0</wp14:pctWidth>
            </wp14:sizeRelH>
            <wp14:sizeRelV relativeFrom="margin">
              <wp14:pctHeight>0</wp14:pctHeight>
            </wp14:sizeRelV>
          </wp:anchor>
        </w:drawing>
      </w:r>
      <w:r w:rsidR="002D745E" w:rsidRPr="002D745E">
        <w:rPr>
          <w:noProof/>
          <w:sz w:val="20"/>
          <w:szCs w:val="18"/>
        </w:rPr>
        <w:drawing>
          <wp:anchor distT="0" distB="0" distL="114300" distR="114300" simplePos="0" relativeHeight="251660288" behindDoc="0" locked="1" layoutInCell="1" allowOverlap="1" wp14:anchorId="0D7BE537" wp14:editId="37907AB8">
            <wp:simplePos x="0" y="0"/>
            <wp:positionH relativeFrom="page">
              <wp:posOffset>301625</wp:posOffset>
            </wp:positionH>
            <wp:positionV relativeFrom="page">
              <wp:posOffset>9779000</wp:posOffset>
            </wp:positionV>
            <wp:extent cx="399415" cy="428625"/>
            <wp:effectExtent l="0" t="0" r="0" b="9525"/>
            <wp:wrapNone/>
            <wp:docPr id="3" name="logo_ze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5">
                      <a:extLst>
                        <a:ext uri="{28A0092B-C50C-407E-A947-70E740481C1C}">
                          <a14:useLocalDpi xmlns:a14="http://schemas.microsoft.com/office/drawing/2010/main" val="0"/>
                        </a:ext>
                      </a:extLst>
                    </a:blip>
                    <a:stretch>
                      <a:fillRect/>
                    </a:stretch>
                  </pic:blipFill>
                  <pic:spPr>
                    <a:xfrm>
                      <a:off x="0" y="0"/>
                      <a:ext cx="399415" cy="428625"/>
                    </a:xfrm>
                    <a:prstGeom prst="rect">
                      <a:avLst/>
                    </a:prstGeom>
                  </pic:spPr>
                </pic:pic>
              </a:graphicData>
            </a:graphic>
            <wp14:sizeRelH relativeFrom="margin">
              <wp14:pctWidth>0</wp14:pctWidth>
            </wp14:sizeRelH>
            <wp14:sizeRelV relativeFrom="margin">
              <wp14:pctHeight>0</wp14:pctHeight>
            </wp14:sizeRelV>
          </wp:anchor>
        </w:drawing>
      </w:r>
    </w:p>
    <w:sectPr w:rsidR="00CD4B14" w:rsidRPr="000F117F" w:rsidSect="00F3337C">
      <w:type w:val="continuous"/>
      <w:pgSz w:w="11906" w:h="16838"/>
      <w:pgMar w:top="1135" w:right="1133" w:bottom="1134" w:left="1134" w:header="709" w:footer="567" w:gutter="0"/>
      <w:cols w:space="28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4740A" w14:textId="77777777" w:rsidR="00EB3863" w:rsidRDefault="00EB3863" w:rsidP="00C36F5B">
      <w:r>
        <w:separator/>
      </w:r>
    </w:p>
  </w:endnote>
  <w:endnote w:type="continuationSeparator" w:id="0">
    <w:p w14:paraId="3EFC7584" w14:textId="77777777" w:rsidR="00EB3863" w:rsidRDefault="00EB3863"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2"/>
      </w:rPr>
      <w:id w:val="255249654"/>
      <w:docPartObj>
        <w:docPartGallery w:val="Page Numbers (Bottom of Page)"/>
        <w:docPartUnique/>
      </w:docPartObj>
    </w:sdtPr>
    <w:sdtEndPr/>
    <w:sdtContent>
      <w:p w14:paraId="241D20CF" w14:textId="707CA2F2" w:rsidR="00244221" w:rsidRPr="00265FFC" w:rsidRDefault="00265FFC" w:rsidP="00265FFC">
        <w:pPr>
          <w:pStyle w:val="Fuzeile"/>
          <w:jc w:val="right"/>
          <w:rPr>
            <w:sz w:val="14"/>
            <w:szCs w:val="12"/>
          </w:rPr>
        </w:pPr>
        <w:r w:rsidRPr="00717909">
          <w:rPr>
            <w:sz w:val="14"/>
            <w:szCs w:val="12"/>
          </w:rPr>
          <w:t xml:space="preserve">Seite </w:t>
        </w:r>
        <w:r w:rsidRPr="00FC0935">
          <w:rPr>
            <w:color w:val="00896B" w:themeColor="accent1"/>
            <w:sz w:val="14"/>
            <w:szCs w:val="12"/>
          </w:rPr>
          <w:fldChar w:fldCharType="begin"/>
        </w:r>
        <w:r w:rsidRPr="00FC0935">
          <w:rPr>
            <w:color w:val="00896B" w:themeColor="accent1"/>
            <w:sz w:val="14"/>
            <w:szCs w:val="12"/>
          </w:rPr>
          <w:instrText>PAGE   \* MERGEFORMAT</w:instrText>
        </w:r>
        <w:r w:rsidRPr="00FC0935">
          <w:rPr>
            <w:color w:val="00896B" w:themeColor="accent1"/>
            <w:sz w:val="14"/>
            <w:szCs w:val="12"/>
          </w:rPr>
          <w:fldChar w:fldCharType="separate"/>
        </w:r>
        <w:r w:rsidRPr="00FC0935">
          <w:rPr>
            <w:color w:val="00896B" w:themeColor="accent1"/>
            <w:sz w:val="14"/>
            <w:szCs w:val="12"/>
          </w:rPr>
          <w:t>1</w:t>
        </w:r>
        <w:r w:rsidRPr="00FC0935">
          <w:rPr>
            <w:color w:val="00896B" w:themeColor="accent1"/>
            <w:sz w:val="14"/>
            <w:szCs w:val="12"/>
          </w:rPr>
          <w:fldChar w:fldCharType="end"/>
        </w:r>
        <w:r w:rsidRPr="00FC0935">
          <w:rPr>
            <w:color w:val="00896B" w:themeColor="accent1"/>
            <w:sz w:val="14"/>
            <w:szCs w:val="12"/>
          </w:rPr>
          <w:t xml:space="preserve"> von </w:t>
        </w:r>
        <w:r w:rsidRPr="00FC0935">
          <w:rPr>
            <w:color w:val="00896B" w:themeColor="accent1"/>
            <w:sz w:val="14"/>
            <w:szCs w:val="12"/>
          </w:rPr>
          <w:fldChar w:fldCharType="begin"/>
        </w:r>
        <w:r w:rsidRPr="00FC0935">
          <w:rPr>
            <w:color w:val="00896B" w:themeColor="accent1"/>
            <w:sz w:val="14"/>
            <w:szCs w:val="12"/>
          </w:rPr>
          <w:instrText xml:space="preserve"> NUMPAGES  \* Arabic  \* MERGEFORMAT </w:instrText>
        </w:r>
        <w:r w:rsidRPr="00FC0935">
          <w:rPr>
            <w:color w:val="00896B" w:themeColor="accent1"/>
            <w:sz w:val="14"/>
            <w:szCs w:val="12"/>
          </w:rPr>
          <w:fldChar w:fldCharType="separate"/>
        </w:r>
        <w:r w:rsidRPr="00FC0935">
          <w:rPr>
            <w:color w:val="00896B" w:themeColor="accent1"/>
            <w:sz w:val="14"/>
            <w:szCs w:val="12"/>
          </w:rPr>
          <w:t>2</w:t>
        </w:r>
        <w:r w:rsidRPr="00FC0935">
          <w:rPr>
            <w:color w:val="00896B" w:themeColor="accent1"/>
            <w:sz w:val="14"/>
            <w:szCs w:val="1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89476" w14:textId="3206741D" w:rsidR="00FC0935" w:rsidRPr="00FC0935" w:rsidRDefault="00FC0935" w:rsidP="00306516">
    <w:pPr>
      <w:pStyle w:val="Fuzeile"/>
      <w:jc w:val="right"/>
      <w:rPr>
        <w:color w:val="000000" w:themeColor="text1"/>
        <w:sz w:val="12"/>
        <w:szCs w:val="12"/>
      </w:rPr>
    </w:pPr>
    <w:r w:rsidRPr="00FC0935">
      <w:rPr>
        <w:color w:val="000000" w:themeColor="text1"/>
        <w:sz w:val="12"/>
        <w:szCs w:val="12"/>
      </w:rPr>
      <w:t xml:space="preserve">Seite </w:t>
    </w:r>
    <w:r w:rsidRPr="00FC0935">
      <w:rPr>
        <w:color w:val="00896B" w:themeColor="accent1"/>
        <w:sz w:val="12"/>
        <w:szCs w:val="12"/>
      </w:rPr>
      <w:fldChar w:fldCharType="begin"/>
    </w:r>
    <w:r w:rsidRPr="00FC0935">
      <w:rPr>
        <w:color w:val="00896B" w:themeColor="accent1"/>
        <w:sz w:val="12"/>
        <w:szCs w:val="12"/>
      </w:rPr>
      <w:instrText xml:space="preserve"> PAGE  \* Arabic  \* MERGEFORMAT </w:instrText>
    </w:r>
    <w:r w:rsidRPr="00FC0935">
      <w:rPr>
        <w:color w:val="00896B" w:themeColor="accent1"/>
        <w:sz w:val="12"/>
        <w:szCs w:val="12"/>
      </w:rPr>
      <w:fldChar w:fldCharType="separate"/>
    </w:r>
    <w:r w:rsidRPr="00FC0935">
      <w:rPr>
        <w:noProof/>
        <w:color w:val="00896B" w:themeColor="accent1"/>
        <w:sz w:val="12"/>
        <w:szCs w:val="12"/>
      </w:rPr>
      <w:t>1</w:t>
    </w:r>
    <w:r w:rsidRPr="00FC0935">
      <w:rPr>
        <w:color w:val="00896B" w:themeColor="accent1"/>
        <w:sz w:val="12"/>
        <w:szCs w:val="12"/>
      </w:rPr>
      <w:fldChar w:fldCharType="end"/>
    </w:r>
    <w:r w:rsidRPr="00FC0935">
      <w:rPr>
        <w:color w:val="00896B" w:themeColor="accent1"/>
        <w:sz w:val="12"/>
        <w:szCs w:val="12"/>
      </w:rPr>
      <w:t xml:space="preserve"> von </w:t>
    </w:r>
    <w:r w:rsidRPr="00FC0935">
      <w:rPr>
        <w:color w:val="00896B" w:themeColor="accent1"/>
        <w:sz w:val="12"/>
        <w:szCs w:val="12"/>
      </w:rPr>
      <w:fldChar w:fldCharType="begin"/>
    </w:r>
    <w:r w:rsidRPr="00FC0935">
      <w:rPr>
        <w:color w:val="00896B" w:themeColor="accent1"/>
        <w:sz w:val="12"/>
        <w:szCs w:val="12"/>
      </w:rPr>
      <w:instrText xml:space="preserve"> NUMPAGES  \* Arabic  \* MERGEFORMAT </w:instrText>
    </w:r>
    <w:r w:rsidRPr="00FC0935">
      <w:rPr>
        <w:color w:val="00896B" w:themeColor="accent1"/>
        <w:sz w:val="12"/>
        <w:szCs w:val="12"/>
      </w:rPr>
      <w:fldChar w:fldCharType="separate"/>
    </w:r>
    <w:r w:rsidRPr="00FC0935">
      <w:rPr>
        <w:noProof/>
        <w:color w:val="00896B" w:themeColor="accent1"/>
        <w:sz w:val="12"/>
        <w:szCs w:val="12"/>
      </w:rPr>
      <w:t>2</w:t>
    </w:r>
    <w:r w:rsidRPr="00FC0935">
      <w:rPr>
        <w:color w:val="00896B" w:themeColor="accent1"/>
        <w:sz w:val="12"/>
        <w:szCs w:val="12"/>
      </w:rPr>
      <w:fldChar w:fldCharType="end"/>
    </w:r>
  </w:p>
  <w:p w14:paraId="77F46936" w14:textId="77777777" w:rsidR="00FC0935" w:rsidRDefault="00FC0935" w:rsidP="00306516">
    <w:pPr>
      <w:pStyle w:val="Fuzeile"/>
      <w:jc w:val="right"/>
      <w:rPr>
        <w:color w:val="D9D9D9" w:themeColor="background1" w:themeShade="D9"/>
        <w:sz w:val="12"/>
        <w:szCs w:val="12"/>
      </w:rPr>
    </w:pPr>
  </w:p>
  <w:p w14:paraId="547B1ECB" w14:textId="1B1461B0" w:rsidR="005E0DCC" w:rsidRPr="000C3208" w:rsidRDefault="00A232F1" w:rsidP="00306516">
    <w:pPr>
      <w:pStyle w:val="Fuzeile"/>
      <w:jc w:val="right"/>
      <w:rPr>
        <w:color w:val="D9D9D9" w:themeColor="background1" w:themeShade="D9"/>
        <w:sz w:val="12"/>
        <w:szCs w:val="12"/>
      </w:rPr>
    </w:pPr>
    <w:r w:rsidRPr="000C3208">
      <w:rPr>
        <w:color w:val="D9D9D9" w:themeColor="background1" w:themeShade="D9"/>
        <w:sz w:val="12"/>
        <w:szCs w:val="12"/>
      </w:rPr>
      <w:t xml:space="preserve">Version </w:t>
    </w:r>
    <w:r w:rsidR="002C7706" w:rsidRPr="000C3208">
      <w:rPr>
        <w:color w:val="D9D9D9" w:themeColor="background1" w:themeShade="D9"/>
        <w:sz w:val="12"/>
        <w:szCs w:val="12"/>
      </w:rPr>
      <w:t>202</w:t>
    </w:r>
    <w:r w:rsidR="000559A5" w:rsidRPr="000C3208">
      <w:rPr>
        <w:color w:val="D9D9D9" w:themeColor="background1" w:themeShade="D9"/>
        <w:sz w:val="12"/>
        <w:szCs w:val="12"/>
      </w:rPr>
      <w:t>1</w:t>
    </w:r>
    <w:r w:rsidR="002C7706" w:rsidRPr="000C3208">
      <w:rPr>
        <w:color w:val="D9D9D9" w:themeColor="background1" w:themeShade="D9"/>
        <w:sz w:val="12"/>
        <w:szCs w:val="12"/>
      </w:rPr>
      <w:t>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0AA7E" w14:textId="77777777" w:rsidR="00EB3863" w:rsidRDefault="00EB3863" w:rsidP="00C36F5B">
      <w:r>
        <w:separator/>
      </w:r>
    </w:p>
  </w:footnote>
  <w:footnote w:type="continuationSeparator" w:id="0">
    <w:p w14:paraId="7E3314E8" w14:textId="77777777" w:rsidR="00EB3863" w:rsidRDefault="00EB3863"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D20D0" w14:textId="77777777" w:rsidR="00D91134" w:rsidRPr="000F1AFD" w:rsidRDefault="00D91134">
    <w:pPr>
      <w:pStyle w:val="Kopfzeile"/>
      <w:rPr>
        <w:color w:val="FFFFFF" w:themeColor="background1"/>
      </w:rPr>
    </w:pPr>
    <w:r w:rsidRPr="000F1AFD">
      <w:rPr>
        <w:noProof/>
        <w:lang w:eastAsia="de-CH"/>
      </w:rPr>
      <w:drawing>
        <wp:anchor distT="0" distB="0" distL="114300" distR="114300" simplePos="0" relativeHeight="251660288" behindDoc="0" locked="1" layoutInCell="1" allowOverlap="1" wp14:anchorId="241D20D2" wp14:editId="241D20D3">
          <wp:simplePos x="0" y="0"/>
          <wp:positionH relativeFrom="page">
            <wp:posOffset>542290</wp:posOffset>
          </wp:positionH>
          <wp:positionV relativeFrom="page">
            <wp:posOffset>9876155</wp:posOffset>
          </wp:positionV>
          <wp:extent cx="399960" cy="428760"/>
          <wp:effectExtent l="0" t="0" r="0" b="0"/>
          <wp:wrapNone/>
          <wp:docPr id="83" name="logo_zew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399960" cy="428760"/>
                  </a:xfrm>
                  <a:prstGeom prst="rect">
                    <a:avLst/>
                  </a:prstGeom>
                </pic:spPr>
              </pic:pic>
            </a:graphicData>
          </a:graphic>
          <wp14:sizeRelH relativeFrom="margin">
            <wp14:pctWidth>0</wp14:pctWidth>
          </wp14:sizeRelH>
          <wp14:sizeRelV relativeFrom="margin">
            <wp14:pctHeight>0</wp14:pctHeight>
          </wp14:sizeRelV>
        </wp:anchor>
      </w:drawing>
    </w:r>
    <w:r w:rsidRPr="000F1AFD">
      <w:rPr>
        <w:noProof/>
        <w:lang w:eastAsia="de-CH"/>
      </w:rPr>
      <w:drawing>
        <wp:anchor distT="0" distB="0" distL="114300" distR="114300" simplePos="0" relativeHeight="251659264" behindDoc="0" locked="1" layoutInCell="1" allowOverlap="1" wp14:anchorId="241D20D4" wp14:editId="5F8341AD">
          <wp:simplePos x="0" y="0"/>
          <wp:positionH relativeFrom="page">
            <wp:posOffset>704850</wp:posOffset>
          </wp:positionH>
          <wp:positionV relativeFrom="page">
            <wp:posOffset>257175</wp:posOffset>
          </wp:positionV>
          <wp:extent cx="1875790" cy="751840"/>
          <wp:effectExtent l="0" t="0" r="0" b="0"/>
          <wp:wrapNone/>
          <wp:docPr id="84"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875790" cy="751840"/>
                  </a:xfrm>
                  <a:prstGeom prst="rect">
                    <a:avLst/>
                  </a:prstGeom>
                </pic:spPr>
              </pic:pic>
            </a:graphicData>
          </a:graphic>
          <wp14:sizeRelH relativeFrom="margin">
            <wp14:pctWidth>0</wp14:pctWidth>
          </wp14:sizeRelH>
          <wp14:sizeRelV relativeFrom="margin">
            <wp14:pctHeight>0</wp14:pctHeight>
          </wp14:sizeRelV>
        </wp:anchor>
      </w:drawing>
    </w:r>
    <w:r w:rsidRPr="000F1AFD">
      <w:rPr>
        <w:noProof/>
        <w:lang w:eastAsia="de-CH"/>
      </w:rPr>
      <w:drawing>
        <wp:anchor distT="0" distB="0" distL="114300" distR="114300" simplePos="0" relativeHeight="251658240" behindDoc="0" locked="1" layoutInCell="1" allowOverlap="1" wp14:anchorId="241D20D6" wp14:editId="241D20D7">
          <wp:simplePos x="0" y="0"/>
          <wp:positionH relativeFrom="page">
            <wp:posOffset>1066800</wp:posOffset>
          </wp:positionH>
          <wp:positionV relativeFrom="page">
            <wp:posOffset>9866630</wp:posOffset>
          </wp:positionV>
          <wp:extent cx="6019920" cy="457209"/>
          <wp:effectExtent l="0" t="0" r="0" b="0"/>
          <wp:wrapNone/>
          <wp:docPr id="85" name="foot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6019920" cy="457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B1E75"/>
    <w:multiLevelType w:val="hybridMultilevel"/>
    <w:tmpl w:val="68F018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CC600F"/>
    <w:multiLevelType w:val="hybridMultilevel"/>
    <w:tmpl w:val="C97C11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6F772D6"/>
    <w:multiLevelType w:val="hybridMultilevel"/>
    <w:tmpl w:val="7DCA2648"/>
    <w:lvl w:ilvl="0" w:tplc="BBF677C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BB008C3"/>
    <w:multiLevelType w:val="hybridMultilevel"/>
    <w:tmpl w:val="10C00122"/>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7A84AEC"/>
    <w:multiLevelType w:val="multilevel"/>
    <w:tmpl w:val="E25CA0B2"/>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6" w15:restartNumberingAfterBreak="0">
    <w:nsid w:val="17EF4EA5"/>
    <w:multiLevelType w:val="hybridMultilevel"/>
    <w:tmpl w:val="70EC7BE4"/>
    <w:lvl w:ilvl="0" w:tplc="08070001">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CBD45B5"/>
    <w:multiLevelType w:val="multilevel"/>
    <w:tmpl w:val="6B5AC13A"/>
    <w:styleLink w:val="AufzhlungListe"/>
    <w:lvl w:ilvl="0">
      <w:start w:val="1"/>
      <w:numFmt w:val="bullet"/>
      <w:pStyle w:val="Aufzhlungszeichen"/>
      <w:lvlText w:val="•"/>
      <w:lvlJc w:val="left"/>
      <w:pPr>
        <w:tabs>
          <w:tab w:val="num" w:pos="284"/>
        </w:tabs>
        <w:ind w:left="284" w:hanging="284"/>
      </w:pPr>
      <w:rPr>
        <w:rFonts w:ascii="Calibri" w:hAnsi="Calibri" w:hint="default"/>
      </w:rPr>
    </w:lvl>
    <w:lvl w:ilvl="1">
      <w:start w:val="1"/>
      <w:numFmt w:val="bullet"/>
      <w:lvlText w:val="•"/>
      <w:lvlJc w:val="left"/>
      <w:pPr>
        <w:tabs>
          <w:tab w:val="num" w:pos="568"/>
        </w:tabs>
        <w:ind w:left="568" w:hanging="284"/>
      </w:pPr>
      <w:rPr>
        <w:rFonts w:ascii="Calibri" w:hAnsi="Calibri" w:hint="default"/>
      </w:rPr>
    </w:lvl>
    <w:lvl w:ilvl="2">
      <w:start w:val="1"/>
      <w:numFmt w:val="bullet"/>
      <w:lvlText w:val="•"/>
      <w:lvlJc w:val="left"/>
      <w:pPr>
        <w:tabs>
          <w:tab w:val="num" w:pos="852"/>
        </w:tabs>
        <w:ind w:left="852" w:hanging="284"/>
      </w:pPr>
      <w:rPr>
        <w:rFonts w:ascii="Calibri" w:hAnsi="Calibri" w:hint="default"/>
      </w:rPr>
    </w:lvl>
    <w:lvl w:ilvl="3">
      <w:start w:val="1"/>
      <w:numFmt w:val="bullet"/>
      <w:lvlText w:val="•"/>
      <w:lvlJc w:val="left"/>
      <w:pPr>
        <w:tabs>
          <w:tab w:val="num" w:pos="1136"/>
        </w:tabs>
        <w:ind w:left="1136" w:hanging="284"/>
      </w:pPr>
      <w:rPr>
        <w:rFonts w:ascii="Calibri" w:hAnsi="Calibri" w:hint="default"/>
      </w:rPr>
    </w:lvl>
    <w:lvl w:ilvl="4">
      <w:start w:val="1"/>
      <w:numFmt w:val="bullet"/>
      <w:lvlText w:val="•"/>
      <w:lvlJc w:val="left"/>
      <w:pPr>
        <w:tabs>
          <w:tab w:val="num" w:pos="1420"/>
        </w:tabs>
        <w:ind w:left="1420" w:hanging="284"/>
      </w:pPr>
      <w:rPr>
        <w:rFonts w:ascii="Calibri" w:hAnsi="Calibri" w:hint="default"/>
      </w:rPr>
    </w:lvl>
    <w:lvl w:ilvl="5">
      <w:start w:val="1"/>
      <w:numFmt w:val="bullet"/>
      <w:lvlText w:val="•"/>
      <w:lvlJc w:val="left"/>
      <w:pPr>
        <w:tabs>
          <w:tab w:val="num" w:pos="1704"/>
        </w:tabs>
        <w:ind w:left="1704" w:hanging="284"/>
      </w:pPr>
      <w:rPr>
        <w:rFonts w:ascii="Calibri" w:hAnsi="Calibri" w:hint="default"/>
      </w:rPr>
    </w:lvl>
    <w:lvl w:ilvl="6">
      <w:start w:val="1"/>
      <w:numFmt w:val="bullet"/>
      <w:lvlText w:val="•"/>
      <w:lvlJc w:val="left"/>
      <w:pPr>
        <w:tabs>
          <w:tab w:val="num" w:pos="1988"/>
        </w:tabs>
        <w:ind w:left="1988" w:hanging="284"/>
      </w:pPr>
      <w:rPr>
        <w:rFonts w:ascii="Calibri" w:hAnsi="Calibri" w:hint="default"/>
      </w:rPr>
    </w:lvl>
    <w:lvl w:ilvl="7">
      <w:start w:val="1"/>
      <w:numFmt w:val="bullet"/>
      <w:lvlText w:val="•"/>
      <w:lvlJc w:val="left"/>
      <w:pPr>
        <w:tabs>
          <w:tab w:val="num" w:pos="2272"/>
        </w:tabs>
        <w:ind w:left="2272" w:hanging="284"/>
      </w:pPr>
      <w:rPr>
        <w:rFonts w:ascii="Calibri" w:hAnsi="Calibri" w:hint="default"/>
      </w:rPr>
    </w:lvl>
    <w:lvl w:ilvl="8">
      <w:start w:val="1"/>
      <w:numFmt w:val="bullet"/>
      <w:lvlText w:val="•"/>
      <w:lvlJc w:val="left"/>
      <w:pPr>
        <w:tabs>
          <w:tab w:val="num" w:pos="2556"/>
        </w:tabs>
        <w:ind w:left="2556" w:hanging="284"/>
      </w:pPr>
      <w:rPr>
        <w:rFonts w:ascii="Calibri" w:hAnsi="Calibri" w:hint="default"/>
      </w:rPr>
    </w:lvl>
  </w:abstractNum>
  <w:abstractNum w:abstractNumId="8" w15:restartNumberingAfterBreak="0">
    <w:nsid w:val="1FA25174"/>
    <w:multiLevelType w:val="hybridMultilevel"/>
    <w:tmpl w:val="C04A88EE"/>
    <w:lvl w:ilvl="0" w:tplc="2F821E40">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1A5445D"/>
    <w:multiLevelType w:val="multilevel"/>
    <w:tmpl w:val="E25CA0B2"/>
    <w:numStyleLink w:val="berschriftenListe"/>
  </w:abstractNum>
  <w:abstractNum w:abstractNumId="10" w15:restartNumberingAfterBreak="0">
    <w:nsid w:val="34AE2C7E"/>
    <w:multiLevelType w:val="multilevel"/>
    <w:tmpl w:val="6B5AC13A"/>
    <w:numStyleLink w:val="AufzhlungListe"/>
  </w:abstractNum>
  <w:abstractNum w:abstractNumId="11" w15:restartNumberingAfterBreak="0">
    <w:nsid w:val="36505D8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CE7760"/>
    <w:multiLevelType w:val="hybridMultilevel"/>
    <w:tmpl w:val="655E2F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0247897"/>
    <w:multiLevelType w:val="hybridMultilevel"/>
    <w:tmpl w:val="45FC5308"/>
    <w:lvl w:ilvl="0" w:tplc="3C8C50EE">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4267216C"/>
    <w:multiLevelType w:val="hybridMultilevel"/>
    <w:tmpl w:val="A40C0D8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40E72D0"/>
    <w:multiLevelType w:val="hybridMultilevel"/>
    <w:tmpl w:val="74C65B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BBD38F5"/>
    <w:multiLevelType w:val="hybridMultilevel"/>
    <w:tmpl w:val="74C65B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F1D16D7"/>
    <w:multiLevelType w:val="hybridMultilevel"/>
    <w:tmpl w:val="59240BE6"/>
    <w:lvl w:ilvl="0" w:tplc="3AA2EC3C">
      <w:numFmt w:val="bullet"/>
      <w:lvlText w:val="-"/>
      <w:lvlJc w:val="left"/>
      <w:pPr>
        <w:ind w:left="720" w:hanging="360"/>
      </w:pPr>
      <w:rPr>
        <w:rFonts w:ascii="Calibri" w:eastAsia="Calibri"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8" w15:restartNumberingAfterBreak="0">
    <w:nsid w:val="6336500C"/>
    <w:multiLevelType w:val="hybridMultilevel"/>
    <w:tmpl w:val="74C65B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69E6D18"/>
    <w:multiLevelType w:val="hybridMultilevel"/>
    <w:tmpl w:val="0DDE8022"/>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7E386D01"/>
    <w:multiLevelType w:val="multilevel"/>
    <w:tmpl w:val="6B5AC13A"/>
    <w:numStyleLink w:val="AufzhlungListe"/>
  </w:abstractNum>
  <w:abstractNum w:abstractNumId="21" w15:restartNumberingAfterBreak="0">
    <w:nsid w:val="7EDE5EC7"/>
    <w:multiLevelType w:val="hybridMultilevel"/>
    <w:tmpl w:val="74C65B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FA66293"/>
    <w:multiLevelType w:val="hybridMultilevel"/>
    <w:tmpl w:val="7CD0DE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5"/>
  </w:num>
  <w:num w:numId="5">
    <w:abstractNumId w:val="20"/>
  </w:num>
  <w:num w:numId="6">
    <w:abstractNumId w:val="9"/>
  </w:num>
  <w:num w:numId="7">
    <w:abstractNumId w:val="12"/>
  </w:num>
  <w:num w:numId="8">
    <w:abstractNumId w:val="14"/>
  </w:num>
  <w:num w:numId="9">
    <w:abstractNumId w:val="8"/>
  </w:num>
  <w:num w:numId="10">
    <w:abstractNumId w:val="13"/>
  </w:num>
  <w:num w:numId="11">
    <w:abstractNumId w:val="19"/>
  </w:num>
  <w:num w:numId="12">
    <w:abstractNumId w:val="18"/>
  </w:num>
  <w:num w:numId="13">
    <w:abstractNumId w:val="16"/>
  </w:num>
  <w:num w:numId="14">
    <w:abstractNumId w:val="3"/>
  </w:num>
  <w:num w:numId="15">
    <w:abstractNumId w:val="15"/>
  </w:num>
  <w:num w:numId="16">
    <w:abstractNumId w:val="21"/>
  </w:num>
  <w:num w:numId="17">
    <w:abstractNumId w:val="2"/>
  </w:num>
  <w:num w:numId="18">
    <w:abstractNumId w:val="17"/>
  </w:num>
  <w:num w:numId="19">
    <w:abstractNumId w:val="4"/>
  </w:num>
  <w:num w:numId="20">
    <w:abstractNumId w:val="6"/>
  </w:num>
  <w:num w:numId="21">
    <w:abstractNumId w:val="11"/>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07"/>
    <w:rsid w:val="00006147"/>
    <w:rsid w:val="00024C94"/>
    <w:rsid w:val="00024D45"/>
    <w:rsid w:val="00026523"/>
    <w:rsid w:val="000303A5"/>
    <w:rsid w:val="000306B5"/>
    <w:rsid w:val="0003254B"/>
    <w:rsid w:val="000401C7"/>
    <w:rsid w:val="00043307"/>
    <w:rsid w:val="0004392F"/>
    <w:rsid w:val="00045232"/>
    <w:rsid w:val="00045C90"/>
    <w:rsid w:val="00052014"/>
    <w:rsid w:val="000544DA"/>
    <w:rsid w:val="000559A5"/>
    <w:rsid w:val="00074573"/>
    <w:rsid w:val="00076E8D"/>
    <w:rsid w:val="00083ED1"/>
    <w:rsid w:val="000874B2"/>
    <w:rsid w:val="00090FAE"/>
    <w:rsid w:val="000911F7"/>
    <w:rsid w:val="000A3BC0"/>
    <w:rsid w:val="000A51C6"/>
    <w:rsid w:val="000B0793"/>
    <w:rsid w:val="000B3356"/>
    <w:rsid w:val="000B5B5D"/>
    <w:rsid w:val="000C3208"/>
    <w:rsid w:val="000C3DB3"/>
    <w:rsid w:val="000D38A8"/>
    <w:rsid w:val="000E2461"/>
    <w:rsid w:val="000F117F"/>
    <w:rsid w:val="000F1AFD"/>
    <w:rsid w:val="000F2473"/>
    <w:rsid w:val="001012E0"/>
    <w:rsid w:val="0011518B"/>
    <w:rsid w:val="001309E8"/>
    <w:rsid w:val="0013312A"/>
    <w:rsid w:val="001346F2"/>
    <w:rsid w:val="00147A7C"/>
    <w:rsid w:val="001549D8"/>
    <w:rsid w:val="00155E46"/>
    <w:rsid w:val="001659C5"/>
    <w:rsid w:val="0018750A"/>
    <w:rsid w:val="001943DD"/>
    <w:rsid w:val="001A5CF7"/>
    <w:rsid w:val="001A693D"/>
    <w:rsid w:val="001A6BA7"/>
    <w:rsid w:val="001B2572"/>
    <w:rsid w:val="001B37BA"/>
    <w:rsid w:val="001C09B5"/>
    <w:rsid w:val="001C1635"/>
    <w:rsid w:val="001C5EEC"/>
    <w:rsid w:val="001D4417"/>
    <w:rsid w:val="001D5048"/>
    <w:rsid w:val="001D6B44"/>
    <w:rsid w:val="001E0F5A"/>
    <w:rsid w:val="001E330E"/>
    <w:rsid w:val="001E4F95"/>
    <w:rsid w:val="001F5D4D"/>
    <w:rsid w:val="00202516"/>
    <w:rsid w:val="00206C67"/>
    <w:rsid w:val="00210F55"/>
    <w:rsid w:val="00236EF0"/>
    <w:rsid w:val="00244221"/>
    <w:rsid w:val="002504E8"/>
    <w:rsid w:val="0025753C"/>
    <w:rsid w:val="00265FFC"/>
    <w:rsid w:val="00270D0A"/>
    <w:rsid w:val="00273184"/>
    <w:rsid w:val="002736A7"/>
    <w:rsid w:val="00275226"/>
    <w:rsid w:val="00275C55"/>
    <w:rsid w:val="00277BE4"/>
    <w:rsid w:val="00287EFB"/>
    <w:rsid w:val="0029067B"/>
    <w:rsid w:val="002915CE"/>
    <w:rsid w:val="00295FE5"/>
    <w:rsid w:val="002A239C"/>
    <w:rsid w:val="002A49B9"/>
    <w:rsid w:val="002B0D9E"/>
    <w:rsid w:val="002C7706"/>
    <w:rsid w:val="002D745E"/>
    <w:rsid w:val="002F410B"/>
    <w:rsid w:val="002F41E1"/>
    <w:rsid w:val="00300476"/>
    <w:rsid w:val="00301743"/>
    <w:rsid w:val="00304FC5"/>
    <w:rsid w:val="00306516"/>
    <w:rsid w:val="0031032C"/>
    <w:rsid w:val="003211AB"/>
    <w:rsid w:val="00330C59"/>
    <w:rsid w:val="003322BE"/>
    <w:rsid w:val="0033343A"/>
    <w:rsid w:val="0034242D"/>
    <w:rsid w:val="00345DD6"/>
    <w:rsid w:val="003473C5"/>
    <w:rsid w:val="00371146"/>
    <w:rsid w:val="00375882"/>
    <w:rsid w:val="00375DA0"/>
    <w:rsid w:val="0039475D"/>
    <w:rsid w:val="00396FCC"/>
    <w:rsid w:val="003A66A4"/>
    <w:rsid w:val="003B1215"/>
    <w:rsid w:val="003B4592"/>
    <w:rsid w:val="003B5D69"/>
    <w:rsid w:val="003C35D4"/>
    <w:rsid w:val="003C6EBF"/>
    <w:rsid w:val="003D74DD"/>
    <w:rsid w:val="003E0BF3"/>
    <w:rsid w:val="003E6B43"/>
    <w:rsid w:val="00400C92"/>
    <w:rsid w:val="0040506A"/>
    <w:rsid w:val="004059E8"/>
    <w:rsid w:val="0040706B"/>
    <w:rsid w:val="0042258A"/>
    <w:rsid w:val="00424482"/>
    <w:rsid w:val="00424F43"/>
    <w:rsid w:val="0042534E"/>
    <w:rsid w:val="004418CD"/>
    <w:rsid w:val="004429CA"/>
    <w:rsid w:val="004444CE"/>
    <w:rsid w:val="0045255E"/>
    <w:rsid w:val="004658CF"/>
    <w:rsid w:val="00465FDB"/>
    <w:rsid w:val="00470A58"/>
    <w:rsid w:val="004745B0"/>
    <w:rsid w:val="00483C64"/>
    <w:rsid w:val="00483D60"/>
    <w:rsid w:val="004852AD"/>
    <w:rsid w:val="004864ED"/>
    <w:rsid w:val="0048681E"/>
    <w:rsid w:val="00495021"/>
    <w:rsid w:val="00495DE4"/>
    <w:rsid w:val="004960F4"/>
    <w:rsid w:val="004A1033"/>
    <w:rsid w:val="004A356F"/>
    <w:rsid w:val="004A6940"/>
    <w:rsid w:val="004B602D"/>
    <w:rsid w:val="004C5AAE"/>
    <w:rsid w:val="004C740E"/>
    <w:rsid w:val="004D07C9"/>
    <w:rsid w:val="004D60F8"/>
    <w:rsid w:val="004D7472"/>
    <w:rsid w:val="004E1D71"/>
    <w:rsid w:val="004F0867"/>
    <w:rsid w:val="004F1476"/>
    <w:rsid w:val="004F5F41"/>
    <w:rsid w:val="00500532"/>
    <w:rsid w:val="005042DD"/>
    <w:rsid w:val="005165CC"/>
    <w:rsid w:val="005212FB"/>
    <w:rsid w:val="005237E9"/>
    <w:rsid w:val="00523F39"/>
    <w:rsid w:val="005242FE"/>
    <w:rsid w:val="00541AA8"/>
    <w:rsid w:val="005425EB"/>
    <w:rsid w:val="0055267E"/>
    <w:rsid w:val="00552C99"/>
    <w:rsid w:val="0055394C"/>
    <w:rsid w:val="005605D4"/>
    <w:rsid w:val="00560C66"/>
    <w:rsid w:val="005728DE"/>
    <w:rsid w:val="00574C2B"/>
    <w:rsid w:val="00580052"/>
    <w:rsid w:val="00581A67"/>
    <w:rsid w:val="0058499F"/>
    <w:rsid w:val="00587527"/>
    <w:rsid w:val="005A0A0A"/>
    <w:rsid w:val="005A4E3E"/>
    <w:rsid w:val="005B04A5"/>
    <w:rsid w:val="005B4C1E"/>
    <w:rsid w:val="005C6CF0"/>
    <w:rsid w:val="005D2AE5"/>
    <w:rsid w:val="005E0DCC"/>
    <w:rsid w:val="005E1833"/>
    <w:rsid w:val="00603407"/>
    <w:rsid w:val="00606765"/>
    <w:rsid w:val="006074CC"/>
    <w:rsid w:val="00613E59"/>
    <w:rsid w:val="00615F5D"/>
    <w:rsid w:val="00621FC9"/>
    <w:rsid w:val="00622BD1"/>
    <w:rsid w:val="0062571D"/>
    <w:rsid w:val="00640762"/>
    <w:rsid w:val="0066198B"/>
    <w:rsid w:val="00667231"/>
    <w:rsid w:val="006870E5"/>
    <w:rsid w:val="00695659"/>
    <w:rsid w:val="006971AC"/>
    <w:rsid w:val="006B3020"/>
    <w:rsid w:val="006C0FE1"/>
    <w:rsid w:val="006C7EB0"/>
    <w:rsid w:val="006D4F3D"/>
    <w:rsid w:val="006D6767"/>
    <w:rsid w:val="006E724A"/>
    <w:rsid w:val="006F217A"/>
    <w:rsid w:val="006F7A89"/>
    <w:rsid w:val="00705CE4"/>
    <w:rsid w:val="00707165"/>
    <w:rsid w:val="0071051D"/>
    <w:rsid w:val="00713825"/>
    <w:rsid w:val="00717909"/>
    <w:rsid w:val="00722772"/>
    <w:rsid w:val="00724E1A"/>
    <w:rsid w:val="0072675A"/>
    <w:rsid w:val="00730AE2"/>
    <w:rsid w:val="00731DBA"/>
    <w:rsid w:val="00746912"/>
    <w:rsid w:val="0075137C"/>
    <w:rsid w:val="00752F83"/>
    <w:rsid w:val="00754981"/>
    <w:rsid w:val="00763516"/>
    <w:rsid w:val="00773BA1"/>
    <w:rsid w:val="00782BCE"/>
    <w:rsid w:val="00783000"/>
    <w:rsid w:val="00790CBC"/>
    <w:rsid w:val="007A0CB7"/>
    <w:rsid w:val="007B05E3"/>
    <w:rsid w:val="007B13C9"/>
    <w:rsid w:val="007B2BCB"/>
    <w:rsid w:val="007B4D41"/>
    <w:rsid w:val="007B7D11"/>
    <w:rsid w:val="007C3AE8"/>
    <w:rsid w:val="007C673D"/>
    <w:rsid w:val="007E5AFF"/>
    <w:rsid w:val="007E6CD5"/>
    <w:rsid w:val="007F31EF"/>
    <w:rsid w:val="007F54D4"/>
    <w:rsid w:val="007F5613"/>
    <w:rsid w:val="00800260"/>
    <w:rsid w:val="00814234"/>
    <w:rsid w:val="00823145"/>
    <w:rsid w:val="0082788D"/>
    <w:rsid w:val="00832905"/>
    <w:rsid w:val="0083718B"/>
    <w:rsid w:val="00841336"/>
    <w:rsid w:val="00844B66"/>
    <w:rsid w:val="00855362"/>
    <w:rsid w:val="008553F5"/>
    <w:rsid w:val="00857924"/>
    <w:rsid w:val="00857D2E"/>
    <w:rsid w:val="008609D1"/>
    <w:rsid w:val="00862254"/>
    <w:rsid w:val="00870D73"/>
    <w:rsid w:val="00882C70"/>
    <w:rsid w:val="008843C7"/>
    <w:rsid w:val="0088549B"/>
    <w:rsid w:val="008A60A1"/>
    <w:rsid w:val="008B3162"/>
    <w:rsid w:val="008B4923"/>
    <w:rsid w:val="008B6C24"/>
    <w:rsid w:val="008C4333"/>
    <w:rsid w:val="008C506F"/>
    <w:rsid w:val="008D0D6C"/>
    <w:rsid w:val="008D2776"/>
    <w:rsid w:val="008D5337"/>
    <w:rsid w:val="008E255A"/>
    <w:rsid w:val="008E4630"/>
    <w:rsid w:val="008F1CB2"/>
    <w:rsid w:val="008F4F43"/>
    <w:rsid w:val="00915346"/>
    <w:rsid w:val="00933AD3"/>
    <w:rsid w:val="0093485D"/>
    <w:rsid w:val="00940540"/>
    <w:rsid w:val="00940634"/>
    <w:rsid w:val="00960B00"/>
    <w:rsid w:val="00972738"/>
    <w:rsid w:val="0097474D"/>
    <w:rsid w:val="00990C10"/>
    <w:rsid w:val="009A3F25"/>
    <w:rsid w:val="009B4C54"/>
    <w:rsid w:val="009C4C4D"/>
    <w:rsid w:val="009D0059"/>
    <w:rsid w:val="009D481D"/>
    <w:rsid w:val="009E32F6"/>
    <w:rsid w:val="009E4743"/>
    <w:rsid w:val="009F0940"/>
    <w:rsid w:val="00A0042F"/>
    <w:rsid w:val="00A07061"/>
    <w:rsid w:val="00A079CE"/>
    <w:rsid w:val="00A11F32"/>
    <w:rsid w:val="00A2096D"/>
    <w:rsid w:val="00A232F1"/>
    <w:rsid w:val="00A2507D"/>
    <w:rsid w:val="00A3296B"/>
    <w:rsid w:val="00A32E00"/>
    <w:rsid w:val="00A43D7A"/>
    <w:rsid w:val="00A45432"/>
    <w:rsid w:val="00A503B3"/>
    <w:rsid w:val="00A5557E"/>
    <w:rsid w:val="00A65FA7"/>
    <w:rsid w:val="00A7109F"/>
    <w:rsid w:val="00A83275"/>
    <w:rsid w:val="00A83C01"/>
    <w:rsid w:val="00AA690B"/>
    <w:rsid w:val="00AB05DD"/>
    <w:rsid w:val="00AB2132"/>
    <w:rsid w:val="00AB2280"/>
    <w:rsid w:val="00AB22D5"/>
    <w:rsid w:val="00AD026F"/>
    <w:rsid w:val="00AD2BF5"/>
    <w:rsid w:val="00AD760E"/>
    <w:rsid w:val="00AE2459"/>
    <w:rsid w:val="00AE4F65"/>
    <w:rsid w:val="00AE6BB1"/>
    <w:rsid w:val="00AF47FB"/>
    <w:rsid w:val="00B012A8"/>
    <w:rsid w:val="00B02557"/>
    <w:rsid w:val="00B14ED9"/>
    <w:rsid w:val="00B16E07"/>
    <w:rsid w:val="00B236FB"/>
    <w:rsid w:val="00B30C63"/>
    <w:rsid w:val="00B32FF3"/>
    <w:rsid w:val="00B40F2C"/>
    <w:rsid w:val="00B46264"/>
    <w:rsid w:val="00B516DB"/>
    <w:rsid w:val="00B52031"/>
    <w:rsid w:val="00B53F87"/>
    <w:rsid w:val="00B56EDD"/>
    <w:rsid w:val="00B7034A"/>
    <w:rsid w:val="00B71D23"/>
    <w:rsid w:val="00B74CF6"/>
    <w:rsid w:val="00B76B6E"/>
    <w:rsid w:val="00B8147B"/>
    <w:rsid w:val="00B86282"/>
    <w:rsid w:val="00BA5301"/>
    <w:rsid w:val="00BA5BEB"/>
    <w:rsid w:val="00BA5D10"/>
    <w:rsid w:val="00BA6942"/>
    <w:rsid w:val="00BB016B"/>
    <w:rsid w:val="00BB037A"/>
    <w:rsid w:val="00BB1CC4"/>
    <w:rsid w:val="00BD01E7"/>
    <w:rsid w:val="00BD0D11"/>
    <w:rsid w:val="00BD56E2"/>
    <w:rsid w:val="00BE4A55"/>
    <w:rsid w:val="00BF1D19"/>
    <w:rsid w:val="00C36F5B"/>
    <w:rsid w:val="00C42872"/>
    <w:rsid w:val="00C53668"/>
    <w:rsid w:val="00C74530"/>
    <w:rsid w:val="00C7573F"/>
    <w:rsid w:val="00C9400A"/>
    <w:rsid w:val="00C9504E"/>
    <w:rsid w:val="00CA7623"/>
    <w:rsid w:val="00CA784F"/>
    <w:rsid w:val="00CD4B14"/>
    <w:rsid w:val="00CE2572"/>
    <w:rsid w:val="00D26F89"/>
    <w:rsid w:val="00D31D42"/>
    <w:rsid w:val="00D32661"/>
    <w:rsid w:val="00D34DC3"/>
    <w:rsid w:val="00D417B8"/>
    <w:rsid w:val="00D44055"/>
    <w:rsid w:val="00D501B4"/>
    <w:rsid w:val="00D50620"/>
    <w:rsid w:val="00D65011"/>
    <w:rsid w:val="00D72024"/>
    <w:rsid w:val="00D72E93"/>
    <w:rsid w:val="00D75E0D"/>
    <w:rsid w:val="00D7633B"/>
    <w:rsid w:val="00D8632F"/>
    <w:rsid w:val="00D91134"/>
    <w:rsid w:val="00D963E1"/>
    <w:rsid w:val="00D96A02"/>
    <w:rsid w:val="00DA15AB"/>
    <w:rsid w:val="00DA3C66"/>
    <w:rsid w:val="00DA47CD"/>
    <w:rsid w:val="00DB79C7"/>
    <w:rsid w:val="00DC6D79"/>
    <w:rsid w:val="00DC7503"/>
    <w:rsid w:val="00DE0966"/>
    <w:rsid w:val="00DE35EB"/>
    <w:rsid w:val="00DE3CEB"/>
    <w:rsid w:val="00E055FE"/>
    <w:rsid w:val="00E14D7F"/>
    <w:rsid w:val="00E15E76"/>
    <w:rsid w:val="00E15E92"/>
    <w:rsid w:val="00E33E8A"/>
    <w:rsid w:val="00E4104C"/>
    <w:rsid w:val="00E42FC5"/>
    <w:rsid w:val="00E54513"/>
    <w:rsid w:val="00E66271"/>
    <w:rsid w:val="00E84B38"/>
    <w:rsid w:val="00E970CA"/>
    <w:rsid w:val="00E97149"/>
    <w:rsid w:val="00EA26F4"/>
    <w:rsid w:val="00EA3232"/>
    <w:rsid w:val="00EB3863"/>
    <w:rsid w:val="00ED527D"/>
    <w:rsid w:val="00ED5780"/>
    <w:rsid w:val="00EE62F7"/>
    <w:rsid w:val="00EF3204"/>
    <w:rsid w:val="00F0580C"/>
    <w:rsid w:val="00F1310C"/>
    <w:rsid w:val="00F25BFB"/>
    <w:rsid w:val="00F32AA3"/>
    <w:rsid w:val="00F3337C"/>
    <w:rsid w:val="00F41340"/>
    <w:rsid w:val="00F47398"/>
    <w:rsid w:val="00F476E3"/>
    <w:rsid w:val="00F53CFC"/>
    <w:rsid w:val="00F550E8"/>
    <w:rsid w:val="00F5602E"/>
    <w:rsid w:val="00F645C6"/>
    <w:rsid w:val="00F64C22"/>
    <w:rsid w:val="00F70C88"/>
    <w:rsid w:val="00F76BCE"/>
    <w:rsid w:val="00F77114"/>
    <w:rsid w:val="00F85614"/>
    <w:rsid w:val="00FA1337"/>
    <w:rsid w:val="00FA2373"/>
    <w:rsid w:val="00FA3EB7"/>
    <w:rsid w:val="00FB362A"/>
    <w:rsid w:val="00FB3A4D"/>
    <w:rsid w:val="00FB50B7"/>
    <w:rsid w:val="00FB66E1"/>
    <w:rsid w:val="00FC0935"/>
    <w:rsid w:val="00FC533F"/>
    <w:rsid w:val="00FD3CA0"/>
    <w:rsid w:val="00FE0A84"/>
    <w:rsid w:val="00FE2FD2"/>
    <w:rsid w:val="00FE3CD1"/>
    <w:rsid w:val="00FF1ACA"/>
    <w:rsid w:val="014FB420"/>
    <w:rsid w:val="05BBF3C6"/>
    <w:rsid w:val="1206A9EE"/>
    <w:rsid w:val="17E90E30"/>
    <w:rsid w:val="1ABE2E3B"/>
    <w:rsid w:val="2004A64B"/>
    <w:rsid w:val="230D081F"/>
    <w:rsid w:val="30825DBE"/>
    <w:rsid w:val="3F9383BE"/>
    <w:rsid w:val="48C54C15"/>
    <w:rsid w:val="68330C06"/>
    <w:rsid w:val="6B350B21"/>
    <w:rsid w:val="71C7E530"/>
    <w:rsid w:val="735F06C9"/>
    <w:rsid w:val="7CEEEC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D1F9C"/>
  <w15:docId w15:val="{0C89D296-67DB-4C36-99A9-1682A01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3020"/>
    <w:pPr>
      <w:spacing w:line="240" w:lineRule="auto"/>
    </w:pPr>
    <w:rPr>
      <w:rFonts w:ascii="Arial" w:eastAsia="Times New Roman" w:hAnsi="Arial" w:cs="Times New Roman"/>
      <w:kern w:val="16"/>
      <w:sz w:val="22"/>
      <w:lang w:eastAsia="de-DE"/>
    </w:rPr>
  </w:style>
  <w:style w:type="paragraph" w:styleId="berschrift1">
    <w:name w:val="heading 1"/>
    <w:basedOn w:val="Standard"/>
    <w:next w:val="Standard"/>
    <w:link w:val="berschrift1Zchn"/>
    <w:qFormat/>
    <w:rsid w:val="00F77114"/>
    <w:pPr>
      <w:keepNext/>
      <w:keepLines/>
      <w:outlineLvl w:val="0"/>
    </w:pPr>
    <w:rPr>
      <w:rFonts w:asciiTheme="majorHAnsi" w:eastAsiaTheme="majorEastAsia" w:hAnsiTheme="majorHAnsi" w:cstheme="majorBidi"/>
      <w:b/>
      <w:szCs w:val="32"/>
    </w:rPr>
  </w:style>
  <w:style w:type="paragraph" w:styleId="berschrift2">
    <w:name w:val="heading 2"/>
    <w:basedOn w:val="Standard"/>
    <w:next w:val="Standard"/>
    <w:link w:val="berschrift2Zchn"/>
    <w:uiPriority w:val="9"/>
    <w:semiHidden/>
    <w:unhideWhenUsed/>
    <w:qFormat/>
    <w:rsid w:val="00F77114"/>
    <w:pPr>
      <w:keepNext/>
      <w:keepLines/>
      <w:spacing w:before="40"/>
      <w:outlineLvl w:val="1"/>
    </w:pPr>
    <w:rPr>
      <w:rFonts w:asciiTheme="majorHAnsi" w:eastAsiaTheme="majorEastAsia" w:hAnsiTheme="majorHAnsi" w:cstheme="majorBidi"/>
      <w:color w:val="00664F" w:themeColor="accent1" w:themeShade="BF"/>
      <w:sz w:val="26"/>
      <w:szCs w:val="26"/>
    </w:rPr>
  </w:style>
  <w:style w:type="paragraph" w:styleId="berschrift3">
    <w:name w:val="heading 3"/>
    <w:basedOn w:val="Standard"/>
    <w:next w:val="Standard"/>
    <w:link w:val="berschrift3Zchn"/>
    <w:uiPriority w:val="9"/>
    <w:semiHidden/>
    <w:unhideWhenUsed/>
    <w:qFormat/>
    <w:rsid w:val="00F77114"/>
    <w:pPr>
      <w:keepNext/>
      <w:keepLines/>
      <w:spacing w:before="40"/>
      <w:outlineLvl w:val="2"/>
    </w:pPr>
    <w:rPr>
      <w:rFonts w:asciiTheme="majorHAnsi" w:eastAsiaTheme="majorEastAsia" w:hAnsiTheme="majorHAnsi" w:cstheme="majorBidi"/>
      <w:color w:val="004435" w:themeColor="accent1" w:themeShade="7F"/>
      <w:sz w:val="24"/>
      <w:szCs w:val="24"/>
    </w:rPr>
  </w:style>
  <w:style w:type="paragraph" w:styleId="berschrift4">
    <w:name w:val="heading 4"/>
    <w:basedOn w:val="Standard"/>
    <w:next w:val="Standard"/>
    <w:link w:val="berschrift4Zchn"/>
    <w:uiPriority w:val="9"/>
    <w:semiHidden/>
    <w:unhideWhenUsed/>
    <w:qFormat/>
    <w:rsid w:val="00F77114"/>
    <w:pPr>
      <w:keepNext/>
      <w:keepLines/>
      <w:spacing w:before="40"/>
      <w:outlineLvl w:val="3"/>
    </w:pPr>
    <w:rPr>
      <w:rFonts w:asciiTheme="majorHAnsi" w:eastAsiaTheme="majorEastAsia" w:hAnsiTheme="majorHAnsi" w:cstheme="majorBidi"/>
      <w:i/>
      <w:iCs/>
      <w:color w:val="00664F" w:themeColor="accent1" w:themeShade="BF"/>
    </w:rPr>
  </w:style>
  <w:style w:type="paragraph" w:styleId="berschrift5">
    <w:name w:val="heading 5"/>
    <w:basedOn w:val="Standard"/>
    <w:next w:val="Standard"/>
    <w:link w:val="berschrift5Zchn"/>
    <w:uiPriority w:val="9"/>
    <w:semiHidden/>
    <w:unhideWhenUsed/>
    <w:qFormat/>
    <w:rsid w:val="00F77114"/>
    <w:pPr>
      <w:keepNext/>
      <w:keepLines/>
      <w:spacing w:before="40"/>
      <w:outlineLvl w:val="4"/>
    </w:pPr>
    <w:rPr>
      <w:rFonts w:asciiTheme="majorHAnsi" w:eastAsiaTheme="majorEastAsia" w:hAnsiTheme="majorHAnsi" w:cstheme="majorBidi"/>
      <w:color w:val="00664F" w:themeColor="accent1" w:themeShade="BF"/>
    </w:rPr>
  </w:style>
  <w:style w:type="paragraph" w:styleId="berschrift6">
    <w:name w:val="heading 6"/>
    <w:basedOn w:val="Standard"/>
    <w:next w:val="Standard"/>
    <w:link w:val="berschrift6Zchn"/>
    <w:uiPriority w:val="9"/>
    <w:semiHidden/>
    <w:unhideWhenUsed/>
    <w:qFormat/>
    <w:rsid w:val="00F77114"/>
    <w:pPr>
      <w:keepNext/>
      <w:keepLines/>
      <w:spacing w:before="40"/>
      <w:outlineLvl w:val="5"/>
    </w:pPr>
    <w:rPr>
      <w:rFonts w:asciiTheme="majorHAnsi" w:eastAsiaTheme="majorEastAsia" w:hAnsiTheme="majorHAnsi" w:cstheme="majorBidi"/>
      <w:color w:val="004435" w:themeColor="accent1" w:themeShade="7F"/>
    </w:rPr>
  </w:style>
  <w:style w:type="paragraph" w:styleId="berschrift7">
    <w:name w:val="heading 7"/>
    <w:basedOn w:val="Standard"/>
    <w:next w:val="Standard"/>
    <w:link w:val="berschrift7Zchn"/>
    <w:uiPriority w:val="9"/>
    <w:semiHidden/>
    <w:unhideWhenUsed/>
    <w:qFormat/>
    <w:rsid w:val="00F77114"/>
    <w:pPr>
      <w:keepNext/>
      <w:keepLines/>
      <w:spacing w:before="40"/>
      <w:outlineLvl w:val="6"/>
    </w:pPr>
    <w:rPr>
      <w:rFonts w:asciiTheme="majorHAnsi" w:eastAsiaTheme="majorEastAsia" w:hAnsiTheme="majorHAnsi" w:cstheme="majorBidi"/>
      <w:i/>
      <w:iCs/>
      <w:color w:val="004435" w:themeColor="accent1" w:themeShade="7F"/>
    </w:rPr>
  </w:style>
  <w:style w:type="paragraph" w:styleId="berschrift8">
    <w:name w:val="heading 8"/>
    <w:basedOn w:val="Standard"/>
    <w:next w:val="Standard"/>
    <w:link w:val="berschrift8Zchn"/>
    <w:uiPriority w:val="9"/>
    <w:semiHidden/>
    <w:unhideWhenUsed/>
    <w:qFormat/>
    <w:rsid w:val="00F7711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7711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C36F5B"/>
    <w:pPr>
      <w:tabs>
        <w:tab w:val="center" w:pos="4536"/>
        <w:tab w:val="right" w:pos="9072"/>
      </w:tabs>
    </w:pPr>
  </w:style>
  <w:style w:type="character" w:customStyle="1" w:styleId="FuzeileZchn">
    <w:name w:val="Fußzeile Zchn"/>
    <w:basedOn w:val="Absatz-Standardschriftart"/>
    <w:link w:val="Fuzeile"/>
    <w:uiPriority w:val="99"/>
    <w:rsid w:val="00C36F5B"/>
  </w:style>
  <w:style w:type="paragraph" w:styleId="Aufzhlungszeichen">
    <w:name w:val="List Bullet"/>
    <w:basedOn w:val="Standard"/>
    <w:uiPriority w:val="99"/>
    <w:unhideWhenUsed/>
    <w:rsid w:val="004444CE"/>
    <w:pPr>
      <w:numPr>
        <w:numId w:val="5"/>
      </w:numPr>
    </w:pPr>
  </w:style>
  <w:style w:type="numbering" w:customStyle="1" w:styleId="AufzhlungListe">
    <w:name w:val="Aufzählung Liste"/>
    <w:uiPriority w:val="99"/>
    <w:rsid w:val="007A0CB7"/>
    <w:pPr>
      <w:numPr>
        <w:numId w:val="2"/>
      </w:numPr>
    </w:pPr>
  </w:style>
  <w:style w:type="numbering" w:customStyle="1" w:styleId="berschriftenListe">
    <w:name w:val="Überschriften Liste"/>
    <w:uiPriority w:val="99"/>
    <w:rsid w:val="00F77114"/>
    <w:pPr>
      <w:numPr>
        <w:numId w:val="4"/>
      </w:numPr>
    </w:pPr>
  </w:style>
  <w:style w:type="character" w:customStyle="1" w:styleId="berschrift1Zchn">
    <w:name w:val="Überschrift 1 Zchn"/>
    <w:basedOn w:val="Absatz-Standardschriftart"/>
    <w:link w:val="berschrift1"/>
    <w:rsid w:val="007B2BCB"/>
    <w:rPr>
      <w:rFonts w:asciiTheme="majorHAnsi" w:eastAsiaTheme="majorEastAsia" w:hAnsiTheme="majorHAnsi" w:cstheme="majorBidi"/>
      <w:b/>
      <w:spacing w:val="-1"/>
      <w:sz w:val="22"/>
      <w:szCs w:val="32"/>
    </w:rPr>
  </w:style>
  <w:style w:type="character" w:customStyle="1" w:styleId="berschrift2Zchn">
    <w:name w:val="Überschrift 2 Zchn"/>
    <w:basedOn w:val="Absatz-Standardschriftart"/>
    <w:link w:val="berschrift2"/>
    <w:uiPriority w:val="9"/>
    <w:semiHidden/>
    <w:rsid w:val="00024C94"/>
    <w:rPr>
      <w:rFonts w:asciiTheme="majorHAnsi" w:eastAsiaTheme="majorEastAsia" w:hAnsiTheme="majorHAnsi" w:cstheme="majorBidi"/>
      <w:color w:val="00664F" w:themeColor="accent1" w:themeShade="BF"/>
      <w:sz w:val="26"/>
      <w:szCs w:val="26"/>
    </w:rPr>
  </w:style>
  <w:style w:type="character" w:customStyle="1" w:styleId="berschrift3Zchn">
    <w:name w:val="Überschrift 3 Zchn"/>
    <w:basedOn w:val="Absatz-Standardschriftart"/>
    <w:link w:val="berschrift3"/>
    <w:uiPriority w:val="9"/>
    <w:semiHidden/>
    <w:rsid w:val="00024C94"/>
    <w:rPr>
      <w:rFonts w:asciiTheme="majorHAnsi" w:eastAsiaTheme="majorEastAsia" w:hAnsiTheme="majorHAnsi" w:cstheme="majorBidi"/>
      <w:color w:val="004435" w:themeColor="accent1" w:themeShade="7F"/>
      <w:sz w:val="24"/>
      <w:szCs w:val="24"/>
    </w:rPr>
  </w:style>
  <w:style w:type="character" w:customStyle="1" w:styleId="berschrift4Zchn">
    <w:name w:val="Überschrift 4 Zchn"/>
    <w:basedOn w:val="Absatz-Standardschriftart"/>
    <w:link w:val="berschrift4"/>
    <w:uiPriority w:val="9"/>
    <w:semiHidden/>
    <w:rsid w:val="00024C94"/>
    <w:rPr>
      <w:rFonts w:asciiTheme="majorHAnsi" w:eastAsiaTheme="majorEastAsia" w:hAnsiTheme="majorHAnsi" w:cstheme="majorBidi"/>
      <w:i/>
      <w:iCs/>
      <w:color w:val="00664F" w:themeColor="accent1" w:themeShade="BF"/>
    </w:rPr>
  </w:style>
  <w:style w:type="character" w:customStyle="1" w:styleId="berschrift5Zchn">
    <w:name w:val="Überschrift 5 Zchn"/>
    <w:basedOn w:val="Absatz-Standardschriftart"/>
    <w:link w:val="berschrift5"/>
    <w:uiPriority w:val="9"/>
    <w:semiHidden/>
    <w:rsid w:val="00024C94"/>
    <w:rPr>
      <w:rFonts w:asciiTheme="majorHAnsi" w:eastAsiaTheme="majorEastAsia" w:hAnsiTheme="majorHAnsi" w:cstheme="majorBidi"/>
      <w:color w:val="00664F" w:themeColor="accent1" w:themeShade="BF"/>
    </w:rPr>
  </w:style>
  <w:style w:type="character" w:customStyle="1" w:styleId="berschrift6Zchn">
    <w:name w:val="Überschrift 6 Zchn"/>
    <w:basedOn w:val="Absatz-Standardschriftart"/>
    <w:link w:val="berschrift6"/>
    <w:uiPriority w:val="9"/>
    <w:semiHidden/>
    <w:rsid w:val="00024C94"/>
    <w:rPr>
      <w:rFonts w:asciiTheme="majorHAnsi" w:eastAsiaTheme="majorEastAsia" w:hAnsiTheme="majorHAnsi" w:cstheme="majorBidi"/>
      <w:color w:val="004435" w:themeColor="accent1" w:themeShade="7F"/>
    </w:rPr>
  </w:style>
  <w:style w:type="character" w:customStyle="1" w:styleId="berschrift7Zchn">
    <w:name w:val="Überschrift 7 Zchn"/>
    <w:basedOn w:val="Absatz-Standardschriftart"/>
    <w:link w:val="berschrift7"/>
    <w:uiPriority w:val="9"/>
    <w:semiHidden/>
    <w:rsid w:val="00024C94"/>
    <w:rPr>
      <w:rFonts w:asciiTheme="majorHAnsi" w:eastAsiaTheme="majorEastAsia" w:hAnsiTheme="majorHAnsi" w:cstheme="majorBidi"/>
      <w:i/>
      <w:iCs/>
      <w:color w:val="004435" w:themeColor="accent1" w:themeShade="7F"/>
    </w:rPr>
  </w:style>
  <w:style w:type="character" w:customStyle="1" w:styleId="berschrift8Zchn">
    <w:name w:val="Überschrift 8 Zchn"/>
    <w:basedOn w:val="Absatz-Standardschriftart"/>
    <w:link w:val="berschrift8"/>
    <w:uiPriority w:val="9"/>
    <w:semiHidden/>
    <w:rsid w:val="00024C9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24C94"/>
    <w:rPr>
      <w:rFonts w:asciiTheme="majorHAnsi" w:eastAsiaTheme="majorEastAsia" w:hAnsiTheme="majorHAnsi" w:cstheme="majorBidi"/>
      <w:i/>
      <w:iCs/>
      <w:color w:val="272727" w:themeColor="text1" w:themeTint="D8"/>
      <w:sz w:val="21"/>
      <w:szCs w:val="21"/>
    </w:rPr>
  </w:style>
  <w:style w:type="paragraph" w:customStyle="1" w:styleId="Adresse">
    <w:name w:val="Adresse"/>
    <w:basedOn w:val="Standard"/>
    <w:uiPriority w:val="5"/>
    <w:qFormat/>
    <w:rsid w:val="00BA6942"/>
    <w:pPr>
      <w:spacing w:line="240" w:lineRule="exact"/>
    </w:pPr>
  </w:style>
  <w:style w:type="paragraph" w:styleId="Listenabsatz">
    <w:name w:val="List Paragraph"/>
    <w:basedOn w:val="Standard"/>
    <w:uiPriority w:val="34"/>
    <w:qFormat/>
    <w:rsid w:val="00B16E07"/>
    <w:pPr>
      <w:ind w:left="720"/>
      <w:contextualSpacing/>
    </w:pPr>
  </w:style>
  <w:style w:type="character" w:styleId="Fett">
    <w:name w:val="Strong"/>
    <w:basedOn w:val="Absatz-Standardschriftart"/>
    <w:qFormat/>
    <w:rsid w:val="00B16E07"/>
    <w:rPr>
      <w:b/>
      <w:bCs/>
    </w:rPr>
  </w:style>
  <w:style w:type="paragraph" w:styleId="Titel">
    <w:name w:val="Title"/>
    <w:basedOn w:val="Standard"/>
    <w:next w:val="Standard"/>
    <w:link w:val="TitelZchn"/>
    <w:qFormat/>
    <w:rsid w:val="00B16E07"/>
    <w:pPr>
      <w:pBdr>
        <w:bottom w:val="single" w:sz="8" w:space="4" w:color="00896B"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rsid w:val="00B16E07"/>
    <w:rPr>
      <w:rFonts w:asciiTheme="majorHAnsi" w:eastAsiaTheme="majorEastAsia" w:hAnsiTheme="majorHAnsi" w:cstheme="majorBidi"/>
      <w:color w:val="000000" w:themeColor="text2" w:themeShade="BF"/>
      <w:spacing w:val="5"/>
      <w:kern w:val="28"/>
      <w:sz w:val="52"/>
      <w:szCs w:val="52"/>
      <w:lang w:eastAsia="de-DE"/>
    </w:rPr>
  </w:style>
  <w:style w:type="paragraph" w:styleId="Untertitel">
    <w:name w:val="Subtitle"/>
    <w:basedOn w:val="Standard"/>
    <w:next w:val="Standard"/>
    <w:link w:val="UntertitelZchn"/>
    <w:qFormat/>
    <w:rsid w:val="00F645C6"/>
    <w:pPr>
      <w:numPr>
        <w:ilvl w:val="1"/>
      </w:numPr>
      <w:spacing w:after="120"/>
    </w:pPr>
    <w:rPr>
      <w:rFonts w:asciiTheme="majorHAnsi" w:eastAsiaTheme="minorHAnsi" w:hAnsiTheme="majorHAnsi" w:cstheme="majorBidi"/>
      <w:i/>
      <w:iCs/>
      <w:color w:val="00896B" w:themeColor="accent1"/>
      <w:spacing w:val="15"/>
      <w:sz w:val="24"/>
      <w:szCs w:val="24"/>
      <w:lang w:eastAsia="en-US"/>
    </w:rPr>
  </w:style>
  <w:style w:type="character" w:customStyle="1" w:styleId="UntertitelZchn">
    <w:name w:val="Untertitel Zchn"/>
    <w:basedOn w:val="Absatz-Standardschriftart"/>
    <w:link w:val="Untertitel"/>
    <w:rsid w:val="00F645C6"/>
    <w:rPr>
      <w:rFonts w:asciiTheme="majorHAnsi" w:hAnsiTheme="majorHAnsi" w:cstheme="majorBidi"/>
      <w:i/>
      <w:iCs/>
      <w:color w:val="00896B" w:themeColor="accent1"/>
      <w:spacing w:val="15"/>
      <w:kern w:val="16"/>
      <w:sz w:val="24"/>
      <w:szCs w:val="24"/>
    </w:rPr>
  </w:style>
  <w:style w:type="paragraph" w:styleId="Sprechblasentext">
    <w:name w:val="Balloon Text"/>
    <w:basedOn w:val="Standard"/>
    <w:link w:val="SprechblasentextZchn"/>
    <w:uiPriority w:val="99"/>
    <w:semiHidden/>
    <w:unhideWhenUsed/>
    <w:rsid w:val="002442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4221"/>
    <w:rPr>
      <w:rFonts w:ascii="Tahoma" w:eastAsia="Times New Roman" w:hAnsi="Tahoma" w:cs="Tahoma"/>
      <w:kern w:val="16"/>
      <w:sz w:val="16"/>
      <w:szCs w:val="16"/>
      <w:lang w:eastAsia="de-DE"/>
    </w:rPr>
  </w:style>
  <w:style w:type="character" w:styleId="Hyperlink">
    <w:name w:val="Hyperlink"/>
    <w:basedOn w:val="Absatz-Standardschriftart"/>
    <w:uiPriority w:val="99"/>
    <w:unhideWhenUsed/>
    <w:rsid w:val="0013312A"/>
    <w:rPr>
      <w:color w:val="000000" w:themeColor="hyperlink"/>
      <w:u w:val="single"/>
    </w:rPr>
  </w:style>
  <w:style w:type="paragraph" w:styleId="IntensivesZitat">
    <w:name w:val="Intense Quote"/>
    <w:basedOn w:val="Standard"/>
    <w:next w:val="Standard"/>
    <w:link w:val="IntensivesZitatZchn"/>
    <w:uiPriority w:val="30"/>
    <w:qFormat/>
    <w:rsid w:val="00A503B3"/>
    <w:pPr>
      <w:pBdr>
        <w:bottom w:val="single" w:sz="4" w:space="4" w:color="00896B" w:themeColor="accent1"/>
      </w:pBdr>
      <w:spacing w:before="200" w:after="280" w:line="276" w:lineRule="auto"/>
      <w:ind w:left="936" w:right="936"/>
    </w:pPr>
    <w:rPr>
      <w:rFonts w:eastAsiaTheme="minorHAnsi" w:cstheme="minorBidi"/>
      <w:b/>
      <w:bCs/>
      <w:i/>
      <w:iCs/>
      <w:color w:val="00896B" w:themeColor="accent1"/>
      <w:kern w:val="0"/>
      <w:szCs w:val="22"/>
      <w:lang w:eastAsia="en-US"/>
    </w:rPr>
  </w:style>
  <w:style w:type="character" w:customStyle="1" w:styleId="IntensivesZitatZchn">
    <w:name w:val="Intensives Zitat Zchn"/>
    <w:basedOn w:val="Absatz-Standardschriftart"/>
    <w:link w:val="IntensivesZitat"/>
    <w:uiPriority w:val="30"/>
    <w:rsid w:val="00A503B3"/>
    <w:rPr>
      <w:rFonts w:ascii="Arial" w:hAnsi="Arial"/>
      <w:b/>
      <w:bCs/>
      <w:i/>
      <w:iCs/>
      <w:color w:val="00896B" w:themeColor="accent1"/>
      <w:sz w:val="22"/>
      <w:szCs w:val="22"/>
    </w:rPr>
  </w:style>
  <w:style w:type="paragraph" w:styleId="StandardWeb">
    <w:name w:val="Normal (Web)"/>
    <w:basedOn w:val="Standard"/>
    <w:uiPriority w:val="99"/>
    <w:semiHidden/>
    <w:unhideWhenUsed/>
    <w:rsid w:val="0055267E"/>
    <w:pPr>
      <w:spacing w:before="100" w:beforeAutospacing="1" w:after="100" w:afterAutospacing="1"/>
    </w:pPr>
    <w:rPr>
      <w:rFonts w:ascii="Times New Roman" w:hAnsi="Times New Roman"/>
      <w:kern w:val="0"/>
      <w:sz w:val="24"/>
      <w:szCs w:val="24"/>
      <w:lang w:eastAsia="de-CH"/>
    </w:rPr>
  </w:style>
  <w:style w:type="paragraph" w:styleId="Funotentext">
    <w:name w:val="footnote text"/>
    <w:basedOn w:val="Standard"/>
    <w:link w:val="FunotentextZchn"/>
    <w:uiPriority w:val="99"/>
    <w:semiHidden/>
    <w:unhideWhenUsed/>
    <w:rsid w:val="00FB50B7"/>
    <w:rPr>
      <w:sz w:val="20"/>
    </w:rPr>
  </w:style>
  <w:style w:type="character" w:customStyle="1" w:styleId="FunotentextZchn">
    <w:name w:val="Fußnotentext Zchn"/>
    <w:basedOn w:val="Absatz-Standardschriftart"/>
    <w:link w:val="Funotentext"/>
    <w:uiPriority w:val="99"/>
    <w:semiHidden/>
    <w:rsid w:val="00FB50B7"/>
    <w:rPr>
      <w:rFonts w:ascii="Arial" w:eastAsia="Times New Roman" w:hAnsi="Arial" w:cs="Times New Roman"/>
      <w:kern w:val="16"/>
      <w:lang w:eastAsia="de-DE"/>
    </w:rPr>
  </w:style>
  <w:style w:type="character" w:styleId="Funotenzeichen">
    <w:name w:val="footnote reference"/>
    <w:basedOn w:val="Absatz-Standardschriftart"/>
    <w:uiPriority w:val="99"/>
    <w:semiHidden/>
    <w:unhideWhenUsed/>
    <w:rsid w:val="00FB50B7"/>
    <w:rPr>
      <w:vertAlign w:val="superscript"/>
    </w:rPr>
  </w:style>
  <w:style w:type="character" w:styleId="Kommentarzeichen">
    <w:name w:val="annotation reference"/>
    <w:basedOn w:val="Absatz-Standardschriftart"/>
    <w:uiPriority w:val="99"/>
    <w:semiHidden/>
    <w:unhideWhenUsed/>
    <w:rsid w:val="00A43D7A"/>
    <w:rPr>
      <w:sz w:val="16"/>
      <w:szCs w:val="16"/>
    </w:rPr>
  </w:style>
  <w:style w:type="paragraph" w:styleId="Kommentartext">
    <w:name w:val="annotation text"/>
    <w:basedOn w:val="Standard"/>
    <w:link w:val="KommentartextZchn"/>
    <w:uiPriority w:val="99"/>
    <w:semiHidden/>
    <w:unhideWhenUsed/>
    <w:rsid w:val="00A43D7A"/>
    <w:rPr>
      <w:sz w:val="20"/>
    </w:rPr>
  </w:style>
  <w:style w:type="character" w:customStyle="1" w:styleId="KommentartextZchn">
    <w:name w:val="Kommentartext Zchn"/>
    <w:basedOn w:val="Absatz-Standardschriftart"/>
    <w:link w:val="Kommentartext"/>
    <w:uiPriority w:val="99"/>
    <w:semiHidden/>
    <w:rsid w:val="00A43D7A"/>
    <w:rPr>
      <w:rFonts w:ascii="Arial" w:eastAsia="Times New Roman" w:hAnsi="Arial" w:cs="Times New Roman"/>
      <w:kern w:val="16"/>
      <w:lang w:eastAsia="de-DE"/>
    </w:rPr>
  </w:style>
  <w:style w:type="paragraph" w:styleId="Kommentarthema">
    <w:name w:val="annotation subject"/>
    <w:basedOn w:val="Kommentartext"/>
    <w:next w:val="Kommentartext"/>
    <w:link w:val="KommentarthemaZchn"/>
    <w:uiPriority w:val="99"/>
    <w:semiHidden/>
    <w:unhideWhenUsed/>
    <w:rsid w:val="00A43D7A"/>
    <w:rPr>
      <w:b/>
      <w:bCs/>
    </w:rPr>
  </w:style>
  <w:style w:type="character" w:customStyle="1" w:styleId="KommentarthemaZchn">
    <w:name w:val="Kommentarthema Zchn"/>
    <w:basedOn w:val="KommentartextZchn"/>
    <w:link w:val="Kommentarthema"/>
    <w:uiPriority w:val="99"/>
    <w:semiHidden/>
    <w:rsid w:val="00A43D7A"/>
    <w:rPr>
      <w:rFonts w:ascii="Arial" w:eastAsia="Times New Roman" w:hAnsi="Arial" w:cs="Times New Roman"/>
      <w:b/>
      <w:bCs/>
      <w:kern w:val="16"/>
      <w:lang w:eastAsia="de-DE"/>
    </w:rPr>
  </w:style>
  <w:style w:type="paragraph" w:customStyle="1" w:styleId="Default">
    <w:name w:val="Default"/>
    <w:rsid w:val="007B13C9"/>
    <w:pPr>
      <w:autoSpaceDE w:val="0"/>
      <w:autoSpaceDN w:val="0"/>
      <w:adjustRightInd w:val="0"/>
      <w:spacing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6E724A"/>
    <w:rPr>
      <w:color w:val="605E5C"/>
      <w:shd w:val="clear" w:color="auto" w:fill="E1DFDD"/>
    </w:rPr>
  </w:style>
  <w:style w:type="character" w:styleId="BesuchterLink">
    <w:name w:val="FollowedHyperlink"/>
    <w:basedOn w:val="Absatz-Standardschriftart"/>
    <w:uiPriority w:val="99"/>
    <w:semiHidden/>
    <w:unhideWhenUsed/>
    <w:rsid w:val="002736A7"/>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38463">
      <w:bodyDiv w:val="1"/>
      <w:marLeft w:val="0"/>
      <w:marRight w:val="0"/>
      <w:marTop w:val="0"/>
      <w:marBottom w:val="0"/>
      <w:divBdr>
        <w:top w:val="none" w:sz="0" w:space="0" w:color="auto"/>
        <w:left w:val="none" w:sz="0" w:space="0" w:color="auto"/>
        <w:bottom w:val="none" w:sz="0" w:space="0" w:color="auto"/>
        <w:right w:val="none" w:sz="0" w:space="0" w:color="auto"/>
      </w:divBdr>
    </w:div>
    <w:div w:id="480656963">
      <w:bodyDiv w:val="1"/>
      <w:marLeft w:val="0"/>
      <w:marRight w:val="0"/>
      <w:marTop w:val="0"/>
      <w:marBottom w:val="0"/>
      <w:divBdr>
        <w:top w:val="none" w:sz="0" w:space="0" w:color="auto"/>
        <w:left w:val="none" w:sz="0" w:space="0" w:color="auto"/>
        <w:bottom w:val="none" w:sz="0" w:space="0" w:color="auto"/>
        <w:right w:val="none" w:sz="0" w:space="0" w:color="auto"/>
      </w:divBdr>
    </w:div>
    <w:div w:id="859203500">
      <w:bodyDiv w:val="1"/>
      <w:marLeft w:val="0"/>
      <w:marRight w:val="0"/>
      <w:marTop w:val="0"/>
      <w:marBottom w:val="0"/>
      <w:divBdr>
        <w:top w:val="none" w:sz="0" w:space="0" w:color="auto"/>
        <w:left w:val="none" w:sz="0" w:space="0" w:color="auto"/>
        <w:bottom w:val="none" w:sz="0" w:space="0" w:color="auto"/>
        <w:right w:val="none" w:sz="0" w:space="0" w:color="auto"/>
      </w:divBdr>
    </w:div>
    <w:div w:id="995498742">
      <w:bodyDiv w:val="1"/>
      <w:marLeft w:val="0"/>
      <w:marRight w:val="0"/>
      <w:marTop w:val="0"/>
      <w:marBottom w:val="0"/>
      <w:divBdr>
        <w:top w:val="none" w:sz="0" w:space="0" w:color="auto"/>
        <w:left w:val="none" w:sz="0" w:space="0" w:color="auto"/>
        <w:bottom w:val="none" w:sz="0" w:space="0" w:color="auto"/>
        <w:right w:val="none" w:sz="0" w:space="0" w:color="auto"/>
      </w:divBdr>
    </w:div>
    <w:div w:id="1089080636">
      <w:bodyDiv w:val="1"/>
      <w:marLeft w:val="0"/>
      <w:marRight w:val="0"/>
      <w:marTop w:val="0"/>
      <w:marBottom w:val="0"/>
      <w:divBdr>
        <w:top w:val="none" w:sz="0" w:space="0" w:color="auto"/>
        <w:left w:val="none" w:sz="0" w:space="0" w:color="auto"/>
        <w:bottom w:val="none" w:sz="0" w:space="0" w:color="auto"/>
        <w:right w:val="none" w:sz="0" w:space="0" w:color="auto"/>
      </w:divBdr>
    </w:div>
    <w:div w:id="1180270495">
      <w:bodyDiv w:val="1"/>
      <w:marLeft w:val="0"/>
      <w:marRight w:val="0"/>
      <w:marTop w:val="0"/>
      <w:marBottom w:val="0"/>
      <w:divBdr>
        <w:top w:val="none" w:sz="0" w:space="0" w:color="auto"/>
        <w:left w:val="none" w:sz="0" w:space="0" w:color="auto"/>
        <w:bottom w:val="none" w:sz="0" w:space="0" w:color="auto"/>
        <w:right w:val="none" w:sz="0" w:space="0" w:color="auto"/>
      </w:divBdr>
    </w:div>
    <w:div w:id="1690063587">
      <w:bodyDiv w:val="1"/>
      <w:marLeft w:val="0"/>
      <w:marRight w:val="0"/>
      <w:marTop w:val="0"/>
      <w:marBottom w:val="0"/>
      <w:divBdr>
        <w:top w:val="none" w:sz="0" w:space="0" w:color="auto"/>
        <w:left w:val="none" w:sz="0" w:space="0" w:color="auto"/>
        <w:bottom w:val="none" w:sz="0" w:space="0" w:color="auto"/>
        <w:right w:val="none" w:sz="0" w:space="0" w:color="auto"/>
      </w:divBdr>
    </w:div>
    <w:div w:id="1854149200">
      <w:bodyDiv w:val="1"/>
      <w:marLeft w:val="0"/>
      <w:marRight w:val="0"/>
      <w:marTop w:val="0"/>
      <w:marBottom w:val="0"/>
      <w:divBdr>
        <w:top w:val="none" w:sz="0" w:space="0" w:color="auto"/>
        <w:left w:val="none" w:sz="0" w:space="0" w:color="auto"/>
        <w:bottom w:val="none" w:sz="0" w:space="0" w:color="auto"/>
        <w:right w:val="none" w:sz="0" w:space="0" w:color="auto"/>
      </w:divBdr>
      <w:divsChild>
        <w:div w:id="1360281771">
          <w:marLeft w:val="0"/>
          <w:marRight w:val="0"/>
          <w:marTop w:val="0"/>
          <w:marBottom w:val="0"/>
          <w:divBdr>
            <w:top w:val="none" w:sz="0" w:space="0" w:color="auto"/>
            <w:left w:val="none" w:sz="0" w:space="0" w:color="auto"/>
            <w:bottom w:val="none" w:sz="0" w:space="0" w:color="auto"/>
            <w:right w:val="none" w:sz="0" w:space="0" w:color="auto"/>
          </w:divBdr>
        </w:div>
      </w:divsChild>
    </w:div>
    <w:div w:id="20810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PMS\2020_Word_3-sprachig.dotm" TargetMode="External"/></Relationships>
</file>

<file path=word/theme/theme1.xml><?xml version="1.0" encoding="utf-8"?>
<a:theme xmlns:a="http://schemas.openxmlformats.org/drawingml/2006/main" name="Office">
  <a:themeElements>
    <a:clrScheme name="ProMenteSana Colors">
      <a:dk1>
        <a:srgbClr val="000000"/>
      </a:dk1>
      <a:lt1>
        <a:srgbClr val="FFFFFF"/>
      </a:lt1>
      <a:dk2>
        <a:srgbClr val="000000"/>
      </a:dk2>
      <a:lt2>
        <a:srgbClr val="FFFFFF"/>
      </a:lt2>
      <a:accent1>
        <a:srgbClr val="00896B"/>
      </a:accent1>
      <a:accent2>
        <a:srgbClr val="66B8A6"/>
      </a:accent2>
      <a:accent3>
        <a:srgbClr val="BFE2DA"/>
      </a:accent3>
      <a:accent4>
        <a:srgbClr val="003271"/>
      </a:accent4>
      <a:accent5>
        <a:srgbClr val="6684AA"/>
      </a:accent5>
      <a:accent6>
        <a:srgbClr val="BFCCD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394063C78EB4499F0B5A1EC0A0DD64" ma:contentTypeVersion="12" ma:contentTypeDescription="Ein neues Dokument erstellen." ma:contentTypeScope="" ma:versionID="b710c963a6b6de9e11020d009ad0f38d">
  <xsd:schema xmlns:xsd="http://www.w3.org/2001/XMLSchema" xmlns:xs="http://www.w3.org/2001/XMLSchema" xmlns:p="http://schemas.microsoft.com/office/2006/metadata/properties" xmlns:ns2="fc2cb24d-8567-4dd9-90ab-c44e03c941c7" xmlns:ns3="75fd8e9a-a465-4096-8ccf-7f068c0bb12b" targetNamespace="http://schemas.microsoft.com/office/2006/metadata/properties" ma:root="true" ma:fieldsID="c969ba7a8750d2b91e713b3d499d2004" ns2:_="" ns3:_="">
    <xsd:import namespace="fc2cb24d-8567-4dd9-90ab-c44e03c941c7"/>
    <xsd:import namespace="75fd8e9a-a465-4096-8ccf-7f068c0bb1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cb24d-8567-4dd9-90ab-c44e03c94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d8e9a-a465-4096-8ccf-7f068c0bb12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5fd8e9a-a465-4096-8ccf-7f068c0bb12b">
      <UserInfo>
        <DisplayName>Urs Wüthrich</DisplayName>
        <AccountId>136</AccountId>
        <AccountType/>
      </UserInfo>
    </SharedWithUsers>
  </documentManagement>
</p:properties>
</file>

<file path=customXml/itemProps1.xml><?xml version="1.0" encoding="utf-8"?>
<ds:datastoreItem xmlns:ds="http://schemas.openxmlformats.org/officeDocument/2006/customXml" ds:itemID="{0FF4175F-1624-4741-A61D-A170EBE54CAB}">
  <ds:schemaRefs>
    <ds:schemaRef ds:uri="http://schemas.microsoft.com/sharepoint/v3/contenttype/forms"/>
  </ds:schemaRefs>
</ds:datastoreItem>
</file>

<file path=customXml/itemProps2.xml><?xml version="1.0" encoding="utf-8"?>
<ds:datastoreItem xmlns:ds="http://schemas.openxmlformats.org/officeDocument/2006/customXml" ds:itemID="{C3F7CEA3-DFC4-4DCB-9590-BB4E56000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cb24d-8567-4dd9-90ab-c44e03c941c7"/>
    <ds:schemaRef ds:uri="75fd8e9a-a465-4096-8ccf-7f068c0bb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2035B-5C18-4598-B8F3-1B4436B205DF}">
  <ds:schemaRefs>
    <ds:schemaRef ds:uri="http://schemas.openxmlformats.org/officeDocument/2006/bibliography"/>
  </ds:schemaRefs>
</ds:datastoreItem>
</file>

<file path=customXml/itemProps4.xml><?xml version="1.0" encoding="utf-8"?>
<ds:datastoreItem xmlns:ds="http://schemas.openxmlformats.org/officeDocument/2006/customXml" ds:itemID="{662CBBB7-A700-4B19-8A6B-71C1AC70308B}">
  <ds:schemaRefs>
    <ds:schemaRef ds:uri="http://schemas.microsoft.com/office/2006/metadata/properties"/>
    <ds:schemaRef ds:uri="http://schemas.microsoft.com/office/infopath/2007/PartnerControls"/>
    <ds:schemaRef ds:uri="75fd8e9a-a465-4096-8ccf-7f068c0bb12b"/>
  </ds:schemaRefs>
</ds:datastoreItem>
</file>

<file path=docProps/app.xml><?xml version="1.0" encoding="utf-8"?>
<Properties xmlns="http://schemas.openxmlformats.org/officeDocument/2006/extended-properties" xmlns:vt="http://schemas.openxmlformats.org/officeDocument/2006/docPropsVTypes">
  <Template>2020_Word_3-sprachig.dotm</Template>
  <TotalTime>0</TotalTime>
  <Pages>7</Pages>
  <Words>1026</Words>
  <Characters>6467</Characters>
  <Application>Microsoft Office Word</Application>
  <DocSecurity>0</DocSecurity>
  <Lines>53</Lines>
  <Paragraphs>14</Paragraphs>
  <ScaleCrop>false</ScaleCrop>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Staub Roger</dc:creator>
  <cp:lastModifiedBy>Norina Schwendener</cp:lastModifiedBy>
  <cp:revision>173</cp:revision>
  <cp:lastPrinted>2021-04-06T11:39:00Z</cp:lastPrinted>
  <dcterms:created xsi:type="dcterms:W3CDTF">2021-03-11T15:43:00Z</dcterms:created>
  <dcterms:modified xsi:type="dcterms:W3CDTF">2021-04-06T11:40:00Z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0x0101004A394063C78EB4499F0B5A1EC0A0DD64</vt:lpwstr>
  </property>
  <property fmtid="{D5CDD505-2E9C-101B-9397-08002B2CF9AE}" pid="3" name="Order">
    <vt:r8>495400</vt:r8>
  </property>
</Properties>
</file>